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71" w:rsidRDefault="00F60371">
      <w:pPr>
        <w:autoSpaceDE w:val="0"/>
        <w:autoSpaceDN w:val="0"/>
        <w:spacing w:after="78" w:line="220" w:lineRule="exact"/>
      </w:pPr>
    </w:p>
    <w:p w:rsidR="00F60371" w:rsidRPr="00324BCA" w:rsidRDefault="00466452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60371" w:rsidRPr="00324BCA" w:rsidRDefault="00466452">
      <w:pPr>
        <w:autoSpaceDE w:val="0"/>
        <w:autoSpaceDN w:val="0"/>
        <w:spacing w:before="670" w:after="0" w:line="230" w:lineRule="auto"/>
        <w:ind w:left="210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F60371" w:rsidRPr="00324BCA" w:rsidRDefault="00466452">
      <w:pPr>
        <w:autoSpaceDE w:val="0"/>
        <w:autoSpaceDN w:val="0"/>
        <w:spacing w:before="670" w:after="0" w:line="230" w:lineRule="auto"/>
        <w:ind w:right="4262"/>
        <w:jc w:val="right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Соколова С.О.</w:t>
      </w:r>
    </w:p>
    <w:p w:rsidR="00F60371" w:rsidRPr="00324BCA" w:rsidRDefault="00466452">
      <w:pPr>
        <w:autoSpaceDE w:val="0"/>
        <w:autoSpaceDN w:val="0"/>
        <w:spacing w:before="670" w:after="1436" w:line="230" w:lineRule="auto"/>
        <w:ind w:right="3574"/>
        <w:jc w:val="right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ЧНОУ "Школа "Дашенька"</w:t>
      </w:r>
    </w:p>
    <w:p w:rsidR="00F60371" w:rsidRPr="00324BCA" w:rsidRDefault="00F60371">
      <w:pPr>
        <w:rPr>
          <w:lang w:val="ru-RU"/>
        </w:rPr>
        <w:sectPr w:rsidR="00F60371" w:rsidRPr="00324BCA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F60371" w:rsidRPr="00324BCA" w:rsidRDefault="00466452">
      <w:pPr>
        <w:autoSpaceDE w:val="0"/>
        <w:autoSpaceDN w:val="0"/>
        <w:spacing w:after="0" w:line="245" w:lineRule="auto"/>
        <w:ind w:left="2816" w:right="57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324BCA">
        <w:rPr>
          <w:lang w:val="ru-RU"/>
        </w:rPr>
        <w:br/>
      </w:r>
      <w:r w:rsidRPr="00324BC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F60371" w:rsidRPr="00324BCA" w:rsidRDefault="00466452">
      <w:pPr>
        <w:autoSpaceDE w:val="0"/>
        <w:autoSpaceDN w:val="0"/>
        <w:spacing w:before="182" w:after="0" w:line="230" w:lineRule="auto"/>
        <w:ind w:right="212"/>
        <w:jc w:val="right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______________Александрина Н.Е.</w:t>
      </w:r>
    </w:p>
    <w:p w:rsidR="00F60371" w:rsidRPr="00324BCA" w:rsidRDefault="00F60371">
      <w:pPr>
        <w:rPr>
          <w:lang w:val="ru-RU"/>
        </w:rPr>
        <w:sectPr w:rsidR="00F60371" w:rsidRPr="00324BCA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p w:rsidR="00F60371" w:rsidRPr="00324BCA" w:rsidRDefault="00466452">
      <w:pPr>
        <w:autoSpaceDE w:val="0"/>
        <w:autoSpaceDN w:val="0"/>
        <w:spacing w:after="0" w:line="245" w:lineRule="auto"/>
        <w:ind w:left="210" w:right="1728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324BCA">
        <w:rPr>
          <w:lang w:val="ru-RU"/>
        </w:rPr>
        <w:br/>
      </w:r>
      <w:r w:rsidRPr="00324BC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F60371" w:rsidRPr="00324BCA" w:rsidRDefault="00466452">
      <w:pPr>
        <w:autoSpaceDE w:val="0"/>
        <w:autoSpaceDN w:val="0"/>
        <w:spacing w:before="182" w:after="182" w:line="230" w:lineRule="auto"/>
        <w:ind w:left="21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______________Соколова С.О.</w:t>
      </w:r>
    </w:p>
    <w:p w:rsidR="00F60371" w:rsidRPr="00324BCA" w:rsidRDefault="00F60371">
      <w:pPr>
        <w:rPr>
          <w:lang w:val="ru-RU"/>
        </w:rPr>
        <w:sectPr w:rsidR="00F60371" w:rsidRPr="00324BCA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F60371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F60371" w:rsidRDefault="00324BCA">
            <w:pPr>
              <w:autoSpaceDE w:val="0"/>
              <w:autoSpaceDN w:val="0"/>
              <w:spacing w:after="0" w:line="245" w:lineRule="auto"/>
              <w:ind w:left="1416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466452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35 </w:t>
            </w:r>
            <w:r w:rsidR="00466452">
              <w:br/>
            </w:r>
            <w:proofErr w:type="spellStart"/>
            <w:r w:rsidR="00466452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466452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F60371" w:rsidRDefault="00324BCA">
            <w:pPr>
              <w:autoSpaceDE w:val="0"/>
              <w:autoSpaceDN w:val="0"/>
              <w:spacing w:after="0" w:line="245" w:lineRule="auto"/>
              <w:ind w:left="99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466452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211 </w:t>
            </w:r>
            <w:r w:rsidR="00466452">
              <w:br/>
            </w:r>
            <w:proofErr w:type="spellStart"/>
            <w:r w:rsidR="00466452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466452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 2022 г.</w:t>
            </w:r>
          </w:p>
        </w:tc>
      </w:tr>
    </w:tbl>
    <w:p w:rsidR="00F60371" w:rsidRDefault="00466452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3233864)</w:t>
      </w:r>
    </w:p>
    <w:p w:rsidR="00F60371" w:rsidRDefault="00466452">
      <w:pPr>
        <w:autoSpaceDE w:val="0"/>
        <w:autoSpaceDN w:val="0"/>
        <w:spacing w:before="166" w:after="0" w:line="262" w:lineRule="auto"/>
        <w:ind w:left="3456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«Окружающий </w:t>
      </w:r>
      <w:r>
        <w:rPr>
          <w:rFonts w:ascii="Times New Roman" w:eastAsia="Times New Roman" w:hAnsi="Times New Roman"/>
          <w:color w:val="000000"/>
          <w:sz w:val="24"/>
        </w:rPr>
        <w:t>мир»</w:t>
      </w:r>
    </w:p>
    <w:p w:rsidR="00F60371" w:rsidRPr="00324BCA" w:rsidRDefault="00466452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324BCA">
        <w:rPr>
          <w:lang w:val="ru-RU"/>
        </w:rPr>
        <w:br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60371" w:rsidRPr="00324BCA" w:rsidRDefault="00466452">
      <w:pPr>
        <w:autoSpaceDE w:val="0"/>
        <w:autoSpaceDN w:val="0"/>
        <w:spacing w:before="2112" w:after="0" w:line="262" w:lineRule="auto"/>
        <w:ind w:left="6740" w:hanging="141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Каменских Ольга Игоревна </w:t>
      </w:r>
      <w:r w:rsidRPr="00324BCA">
        <w:rPr>
          <w:lang w:val="ru-RU"/>
        </w:rPr>
        <w:br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60371" w:rsidRPr="00324BCA" w:rsidRDefault="00324BCA" w:rsidP="00324BCA">
      <w:pPr>
        <w:autoSpaceDE w:val="0"/>
        <w:autoSpaceDN w:val="0"/>
        <w:spacing w:before="2830" w:after="0" w:line="230" w:lineRule="auto"/>
        <w:ind w:right="3866"/>
        <w:jc w:val="right"/>
        <w:rPr>
          <w:lang w:val="ru-RU"/>
        </w:rPr>
        <w:sectPr w:rsidR="00F60371" w:rsidRPr="00324BCA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г. Долгопрудный 2022-2023</w:t>
      </w:r>
      <w:bookmarkStart w:id="0" w:name="_GoBack"/>
      <w:bookmarkEnd w:id="0"/>
    </w:p>
    <w:p w:rsidR="00F60371" w:rsidRPr="00324BCA" w:rsidRDefault="00F60371">
      <w:pPr>
        <w:rPr>
          <w:lang w:val="ru-RU"/>
        </w:rPr>
        <w:sectPr w:rsidR="00F60371" w:rsidRPr="00324BCA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F60371" w:rsidRPr="00324BCA" w:rsidRDefault="00F60371">
      <w:pPr>
        <w:autoSpaceDE w:val="0"/>
        <w:autoSpaceDN w:val="0"/>
        <w:spacing w:after="78" w:line="220" w:lineRule="exact"/>
        <w:rPr>
          <w:lang w:val="ru-RU"/>
        </w:rPr>
      </w:pPr>
    </w:p>
    <w:p w:rsidR="00F60371" w:rsidRPr="00324BCA" w:rsidRDefault="00466452">
      <w:pPr>
        <w:autoSpaceDE w:val="0"/>
        <w:autoSpaceDN w:val="0"/>
        <w:spacing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ПОЯСНИТЕЛЬНАЯ </w:t>
      </w: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ЗАПИСКА</w:t>
      </w:r>
    </w:p>
    <w:p w:rsidR="00F60371" w:rsidRPr="00324BCA" w:rsidRDefault="00466452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планирование.</w:t>
      </w:r>
      <w:proofErr w:type="gramEnd"/>
    </w:p>
    <w:p w:rsidR="00F60371" w:rsidRPr="00324BCA" w:rsidRDefault="0046645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там и тематическому </w:t>
      </w:r>
      <w:r w:rsidRPr="00324BCA">
        <w:rPr>
          <w:lang w:val="ru-RU"/>
        </w:rPr>
        <w:br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F60371" w:rsidRPr="00324BCA" w:rsidRDefault="00466452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F60371" w:rsidRPr="00324BCA" w:rsidRDefault="0046645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24BCA">
        <w:rPr>
          <w:lang w:val="ru-RU"/>
        </w:rPr>
        <w:tab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личностные, </w:t>
      </w:r>
      <w:proofErr w:type="spell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324BCA">
        <w:rPr>
          <w:lang w:val="ru-RU"/>
        </w:rPr>
        <w:tab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В тематическом планировании описывается программное содержание по всем разделам содержания обучения 1 клас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324BCA">
        <w:rPr>
          <w:lang w:val="ru-RU"/>
        </w:rPr>
        <w:tab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F60371" w:rsidRPr="00324BCA" w:rsidRDefault="00466452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Рабочая програ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F60371" w:rsidRPr="00324BCA" w:rsidRDefault="00466452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соответствует потребностям и интересам детей младшего школьного возраста и направлено на достижение следующих целей:</w:t>
      </w:r>
    </w:p>
    <w:p w:rsidR="00F60371" w:rsidRPr="00324BCA" w:rsidRDefault="00466452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F60371" w:rsidRPr="00324BCA" w:rsidRDefault="00466452">
      <w:pPr>
        <w:autoSpaceDE w:val="0"/>
        <w:autoSpaceDN w:val="0"/>
        <w:spacing w:before="190" w:after="0"/>
        <w:ind w:left="4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твенной деятельности; </w:t>
      </w:r>
    </w:p>
    <w:p w:rsidR="00F60371" w:rsidRPr="00324BCA" w:rsidRDefault="0046645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и школьниками мирового</w:t>
      </w:r>
    </w:p>
    <w:p w:rsidR="00F60371" w:rsidRPr="00324BCA" w:rsidRDefault="00F60371">
      <w:pPr>
        <w:rPr>
          <w:lang w:val="ru-RU"/>
        </w:rPr>
        <w:sectPr w:rsidR="00F60371" w:rsidRPr="00324BCA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0371" w:rsidRPr="00324BCA" w:rsidRDefault="00F60371">
      <w:pPr>
        <w:autoSpaceDE w:val="0"/>
        <w:autoSpaceDN w:val="0"/>
        <w:spacing w:after="66" w:line="220" w:lineRule="exact"/>
        <w:rPr>
          <w:lang w:val="ru-RU"/>
        </w:rPr>
      </w:pPr>
    </w:p>
    <w:p w:rsidR="00F60371" w:rsidRPr="00324BCA" w:rsidRDefault="00466452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F60371" w:rsidRPr="00324BCA" w:rsidRDefault="0046645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ношения к людям,  уважительного  отношения  к их взглядам, мнению и индивидуальности</w:t>
      </w:r>
    </w:p>
    <w:p w:rsidR="00F60371" w:rsidRPr="00324BCA" w:rsidRDefault="00466452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среде обитания и освоение общечеловеческих ценностей взаимодействия в системах «Человек и </w:t>
      </w:r>
      <w:proofErr w:type="spell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ведущих идей: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F60371" w:rsidRPr="00324BCA" w:rsidRDefault="00466452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F60371" w:rsidRPr="00324BCA" w:rsidRDefault="00466452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324BCA">
        <w:rPr>
          <w:lang w:val="ru-RU"/>
        </w:rPr>
        <w:tab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F60371" w:rsidRPr="00324BCA" w:rsidRDefault="00F60371">
      <w:pPr>
        <w:rPr>
          <w:lang w:val="ru-RU"/>
        </w:rPr>
        <w:sectPr w:rsidR="00F60371" w:rsidRPr="00324BCA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F60371" w:rsidRPr="00324BCA" w:rsidRDefault="00F60371">
      <w:pPr>
        <w:autoSpaceDE w:val="0"/>
        <w:autoSpaceDN w:val="0"/>
        <w:spacing w:after="78" w:line="220" w:lineRule="exact"/>
        <w:rPr>
          <w:lang w:val="ru-RU"/>
        </w:rPr>
      </w:pPr>
    </w:p>
    <w:p w:rsidR="00F60371" w:rsidRPr="00324BCA" w:rsidRDefault="00466452">
      <w:pPr>
        <w:autoSpaceDE w:val="0"/>
        <w:autoSpaceDN w:val="0"/>
        <w:spacing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60371" w:rsidRPr="00324BCA" w:rsidRDefault="00466452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324BCA">
        <w:rPr>
          <w:lang w:val="ru-RU"/>
        </w:rPr>
        <w:tab/>
      </w: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324BCA">
        <w:rPr>
          <w:lang w:val="ru-RU"/>
        </w:rPr>
        <w:br/>
      </w:r>
      <w:r w:rsidRPr="00324BCA">
        <w:rPr>
          <w:lang w:val="ru-RU"/>
        </w:rPr>
        <w:tab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324BCA">
        <w:rPr>
          <w:lang w:val="ru-RU"/>
        </w:rPr>
        <w:br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324BCA">
        <w:rPr>
          <w:lang w:val="ru-RU"/>
        </w:rPr>
        <w:br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ебного оборудования; поза; освещение рабочего места. Правила безопасной работы на учебном месте. Режим труда и отдыха.</w:t>
      </w:r>
    </w:p>
    <w:p w:rsidR="00F60371" w:rsidRPr="00324BCA" w:rsidRDefault="0046645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24BCA">
        <w:rPr>
          <w:lang w:val="ru-RU"/>
        </w:rPr>
        <w:tab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й труд и отдых.  Домашний адрес.</w:t>
      </w:r>
    </w:p>
    <w:p w:rsidR="00F60371" w:rsidRPr="00324BCA" w:rsidRDefault="00466452">
      <w:pPr>
        <w:autoSpaceDE w:val="0"/>
        <w:autoSpaceDN w:val="0"/>
        <w:spacing w:before="72" w:after="0"/>
        <w:ind w:firstLine="18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края. Ценность и красота рукотворного  мира.    Правила поведения в социуме.</w:t>
      </w:r>
    </w:p>
    <w:p w:rsidR="00F60371" w:rsidRPr="00324BCA" w:rsidRDefault="0046645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24BCA">
        <w:rPr>
          <w:lang w:val="ru-RU"/>
        </w:rPr>
        <w:tab/>
      </w: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24BCA">
        <w:rPr>
          <w:lang w:val="ru-RU"/>
        </w:rPr>
        <w:br/>
      </w:r>
      <w:r w:rsidRPr="00324BCA">
        <w:rPr>
          <w:lang w:val="ru-RU"/>
        </w:rPr>
        <w:tab/>
      </w:r>
      <w:proofErr w:type="spell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F60371" w:rsidRPr="00324BCA" w:rsidRDefault="0046645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т, цветок, плод, семя.</w:t>
      </w:r>
      <w:proofErr w:type="gram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F60371" w:rsidRPr="00324BCA" w:rsidRDefault="0046645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24BCA">
        <w:rPr>
          <w:lang w:val="ru-RU"/>
        </w:rPr>
        <w:tab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F60371" w:rsidRPr="00324BCA" w:rsidRDefault="00466452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24BCA">
        <w:rPr>
          <w:lang w:val="ru-RU"/>
        </w:rPr>
        <w:br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F60371" w:rsidRPr="00324BCA" w:rsidRDefault="00466452">
      <w:pPr>
        <w:autoSpaceDE w:val="0"/>
        <w:autoSpaceDN w:val="0"/>
        <w:spacing w:before="70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F60371" w:rsidRPr="00324BCA" w:rsidRDefault="0046645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24BCA">
        <w:rPr>
          <w:lang w:val="ru-RU"/>
        </w:rPr>
        <w:tab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ки, дорожная разметка, дорожные сигналы).</w:t>
      </w:r>
    </w:p>
    <w:p w:rsidR="00F60371" w:rsidRPr="00324BCA" w:rsidRDefault="0046645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24BCA">
        <w:rPr>
          <w:lang w:val="ru-RU"/>
        </w:rPr>
        <w:tab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F60371" w:rsidRPr="00324BCA" w:rsidRDefault="00466452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универсальные </w:t>
      </w: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>учебные действия:</w:t>
      </w:r>
    </w:p>
    <w:p w:rsidR="00F60371" w:rsidRPr="00324BCA" w:rsidRDefault="0046645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представителей разных групп животных (звери, насекомые, рыбы, птицы), называть главную осо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бенность представителей одной группы (в пределах </w:t>
      </w: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F60371" w:rsidRPr="00324BCA" w:rsidRDefault="00466452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F60371" w:rsidRPr="00324BCA" w:rsidRDefault="00F60371">
      <w:pPr>
        <w:rPr>
          <w:lang w:val="ru-RU"/>
        </w:rPr>
        <w:sectPr w:rsidR="00F60371" w:rsidRPr="00324BCA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0371" w:rsidRPr="00324BCA" w:rsidRDefault="00F60371">
      <w:pPr>
        <w:autoSpaceDE w:val="0"/>
        <w:autoSpaceDN w:val="0"/>
        <w:spacing w:after="108" w:line="220" w:lineRule="exact"/>
        <w:rPr>
          <w:lang w:val="ru-RU"/>
        </w:rPr>
      </w:pPr>
    </w:p>
    <w:p w:rsidR="00F60371" w:rsidRPr="00324BCA" w:rsidRDefault="00466452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</w:t>
      </w: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>льные учебные действия:</w:t>
      </w:r>
    </w:p>
    <w:p w:rsidR="00F60371" w:rsidRPr="00324BCA" w:rsidRDefault="00466452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названия своего населенного пункта, название страны, её столицы; воспр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оизводить наизусть слова гимна России;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F60371" w:rsidRPr="00324BCA" w:rsidRDefault="00466452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предложенному плану время года, передавать в рассказе своё отношен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ие к природным явлениям; </w:t>
      </w:r>
    </w:p>
    <w:p w:rsidR="00F60371" w:rsidRPr="00324BCA" w:rsidRDefault="0046645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F60371" w:rsidRPr="00324BCA" w:rsidRDefault="00466452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(выполнение режима, двигательная активность, закаливание, безопасность использования бытовых электроприборов);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F60371" w:rsidRPr="00324BCA" w:rsidRDefault="00466452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F60371" w:rsidRPr="00324BCA" w:rsidRDefault="00466452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60371" w:rsidRPr="00324BCA" w:rsidRDefault="00F60371">
      <w:pPr>
        <w:rPr>
          <w:lang w:val="ru-RU"/>
        </w:rPr>
        <w:sectPr w:rsidR="00F60371" w:rsidRPr="00324BCA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F60371" w:rsidRPr="00324BCA" w:rsidRDefault="00F60371">
      <w:pPr>
        <w:autoSpaceDE w:val="0"/>
        <w:autoSpaceDN w:val="0"/>
        <w:spacing w:after="78" w:line="220" w:lineRule="exact"/>
        <w:rPr>
          <w:lang w:val="ru-RU"/>
        </w:rPr>
      </w:pPr>
    </w:p>
    <w:p w:rsidR="00F60371" w:rsidRPr="00324BCA" w:rsidRDefault="00466452">
      <w:pPr>
        <w:autoSpaceDE w:val="0"/>
        <w:autoSpaceDN w:val="0"/>
        <w:spacing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60371" w:rsidRPr="00324BCA" w:rsidRDefault="00466452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324BCA">
        <w:rPr>
          <w:lang w:val="ru-RU"/>
        </w:rPr>
        <w:tab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едмета.</w:t>
      </w:r>
    </w:p>
    <w:p w:rsidR="00F60371" w:rsidRPr="00324BCA" w:rsidRDefault="00466452">
      <w:pPr>
        <w:autoSpaceDE w:val="0"/>
        <w:autoSpaceDN w:val="0"/>
        <w:spacing w:before="226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60371" w:rsidRPr="00324BCA" w:rsidRDefault="00466452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324BCA">
        <w:rPr>
          <w:lang w:val="ru-RU"/>
        </w:rPr>
        <w:tab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ормами поведения и должны отражать приобретение первоначального опыта деятельности обучающихся, в части: </w:t>
      </w:r>
      <w:r w:rsidRPr="00324BCA">
        <w:rPr>
          <w:lang w:val="ru-RU"/>
        </w:rPr>
        <w:br/>
      </w:r>
      <w:r w:rsidRPr="00324BCA">
        <w:rPr>
          <w:lang w:val="ru-RU"/>
        </w:rPr>
        <w:tab/>
      </w: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F60371" w:rsidRPr="00324BCA" w:rsidRDefault="00466452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многонациональной России в современном мире;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60371" w:rsidRPr="00324BCA" w:rsidRDefault="0046645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одного края; проявление интереса к истории и многонациональной культуре своей страны, уважения к своему и другим народам;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</w:t>
      </w: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нравственного воспитания:</w:t>
      </w:r>
    </w:p>
    <w:p w:rsidR="00F60371" w:rsidRPr="00324BCA" w:rsidRDefault="0046645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F60371" w:rsidRPr="00324BCA" w:rsidRDefault="00466452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принятие существующих в обществе нравственно-этических норм поведения и правил межличностных отношений, которые строя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тся на проявлении гуманизма, сопереживания, уважения и доброжелательности; </w:t>
      </w:r>
    </w:p>
    <w:p w:rsidR="00F60371" w:rsidRPr="00324BCA" w:rsidRDefault="00466452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м людям.</w:t>
      </w:r>
    </w:p>
    <w:p w:rsidR="00F60371" w:rsidRPr="00324BCA" w:rsidRDefault="00466452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F60371" w:rsidRPr="00324BCA" w:rsidRDefault="00466452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60371" w:rsidRPr="00324BCA" w:rsidRDefault="0046645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организации здорового и б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езопасного (для себя и других людей) образа жизни; выполнение правил безопасного поведении в окружающей среде (в том числе </w:t>
      </w:r>
      <w:r w:rsidRPr="00324BCA">
        <w:rPr>
          <w:lang w:val="ru-RU"/>
        </w:rPr>
        <w:br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доровью.</w:t>
      </w:r>
    </w:p>
    <w:p w:rsidR="00F60371" w:rsidRPr="00324BCA" w:rsidRDefault="00F60371">
      <w:pPr>
        <w:rPr>
          <w:lang w:val="ru-RU"/>
        </w:rPr>
        <w:sectPr w:rsidR="00F60371" w:rsidRPr="00324BCA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60371" w:rsidRPr="00324BCA" w:rsidRDefault="00F60371">
      <w:pPr>
        <w:autoSpaceDE w:val="0"/>
        <w:autoSpaceDN w:val="0"/>
        <w:spacing w:after="78" w:line="220" w:lineRule="exact"/>
        <w:rPr>
          <w:lang w:val="ru-RU"/>
        </w:rPr>
      </w:pPr>
    </w:p>
    <w:p w:rsidR="00F60371" w:rsidRPr="00324BCA" w:rsidRDefault="0046645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60371" w:rsidRPr="00324BCA" w:rsidRDefault="00466452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личных видах трудовой деятельности, интерес к различным профессиям.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60371" w:rsidRPr="00324BCA" w:rsidRDefault="0046645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60371" w:rsidRPr="00324BCA" w:rsidRDefault="00466452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F60371" w:rsidRPr="00324BCA" w:rsidRDefault="00466452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ении своих знаний, в том числе с использованием различных информационных средств.</w:t>
      </w:r>
    </w:p>
    <w:p w:rsidR="00F60371" w:rsidRPr="00324BCA" w:rsidRDefault="00466452">
      <w:pPr>
        <w:autoSpaceDE w:val="0"/>
        <w:autoSpaceDN w:val="0"/>
        <w:spacing w:before="286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60371" w:rsidRPr="00324BCA" w:rsidRDefault="00466452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F60371" w:rsidRPr="00324BCA" w:rsidRDefault="00466452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понимать целостность окружающего мира (взаимосвязь природной и соц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иальной среды обитания), проявлять способность ориентироваться в изменяющейся действительности; </w:t>
      </w:r>
    </w:p>
    <w:p w:rsidR="00F60371" w:rsidRPr="00324BCA" w:rsidRDefault="0046645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времени и в пространстве);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F60371" w:rsidRPr="00324BCA" w:rsidRDefault="0046645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F60371" w:rsidRPr="00324BCA" w:rsidRDefault="00466452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F60371" w:rsidRPr="00324BCA" w:rsidRDefault="00466452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решения учебной (практической) задачи на основе предложенного алгоритма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F60371" w:rsidRPr="00324BCA" w:rsidRDefault="00466452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предположению) наблюдения, несложные опыты; проявлять интерес к экспериментам, проводимым под руководством учителя;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ситуации на основе изученного материала о связях в природе (живая и неживая природа, цепи питания;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природные зоны), а также в социуме (лента времени; поведение и его</w:t>
      </w:r>
      <w:proofErr w:type="gramEnd"/>
    </w:p>
    <w:p w:rsidR="00F60371" w:rsidRPr="00324BCA" w:rsidRDefault="00F60371">
      <w:pPr>
        <w:rPr>
          <w:lang w:val="ru-RU"/>
        </w:rPr>
        <w:sectPr w:rsidR="00F60371" w:rsidRPr="00324BCA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0371" w:rsidRPr="00324BCA" w:rsidRDefault="00F60371">
      <w:pPr>
        <w:autoSpaceDE w:val="0"/>
        <w:autoSpaceDN w:val="0"/>
        <w:spacing w:after="66" w:line="220" w:lineRule="exact"/>
        <w:rPr>
          <w:lang w:val="ru-RU"/>
        </w:rPr>
      </w:pPr>
    </w:p>
    <w:p w:rsidR="00F60371" w:rsidRPr="00324BCA" w:rsidRDefault="00466452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F60371" w:rsidRPr="00324BCA" w:rsidRDefault="00466452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оведённого наблюдения (опыта, измерения, исследования).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F60371" w:rsidRPr="00324BCA" w:rsidRDefault="00466452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F60371" w:rsidRPr="00324BCA" w:rsidRDefault="00466452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в предлож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енном источнике информацию, представленную в явном виде;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использовать для решения учебных задач текстовую, графи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ческую, аудиовизуальную информацию;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60371" w:rsidRPr="00324BCA" w:rsidRDefault="00466452">
      <w:pPr>
        <w:autoSpaceDE w:val="0"/>
        <w:autoSpaceDN w:val="0"/>
        <w:spacing w:before="178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Комм</w:t>
      </w: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уникативные универсальные учебные действия:</w:t>
      </w:r>
    </w:p>
    <w:p w:rsidR="00F60371" w:rsidRPr="00324BCA" w:rsidRDefault="00466452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F60371" w:rsidRPr="00324BCA" w:rsidRDefault="00466452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корректно и аргументированно высказывать своё мнение;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приводить доказательства своей правоты; </w:t>
      </w:r>
    </w:p>
    <w:p w:rsidR="00F60371" w:rsidRPr="00324BCA" w:rsidRDefault="00466452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определения темы, главной мысли текста о природе, социальной жизни, взаимоотно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шениях и поступках людей; </w:t>
      </w:r>
    </w:p>
    <w:p w:rsidR="00F60371" w:rsidRPr="00324BCA" w:rsidRDefault="0046645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я.</w:t>
      </w:r>
    </w:p>
    <w:p w:rsidR="00F60371" w:rsidRPr="00324BCA" w:rsidRDefault="00F60371">
      <w:pPr>
        <w:rPr>
          <w:lang w:val="ru-RU"/>
        </w:rPr>
        <w:sectPr w:rsidR="00F60371" w:rsidRPr="00324BCA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F60371" w:rsidRPr="00324BCA" w:rsidRDefault="00F60371">
      <w:pPr>
        <w:autoSpaceDE w:val="0"/>
        <w:autoSpaceDN w:val="0"/>
        <w:spacing w:after="78" w:line="220" w:lineRule="exact"/>
        <w:rPr>
          <w:lang w:val="ru-RU"/>
        </w:rPr>
      </w:pPr>
    </w:p>
    <w:p w:rsidR="00F60371" w:rsidRPr="00324BCA" w:rsidRDefault="00466452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F60371" w:rsidRPr="00324BCA" w:rsidRDefault="00466452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F60371" w:rsidRPr="00324BCA" w:rsidRDefault="0046645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выстраивать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выбранных действий и операций.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необходимости (с небольшой помощью учителя); </w:t>
      </w:r>
    </w:p>
    <w:p w:rsidR="00F60371" w:rsidRPr="00324BCA" w:rsidRDefault="00466452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4BCA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60371" w:rsidRPr="00324BCA" w:rsidRDefault="0046645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объективно оценива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ть результаты своей деятельности, соотносить свою оценку с оценкой учителя;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F60371" w:rsidRPr="00324BCA" w:rsidRDefault="0046645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60371" w:rsidRPr="00324BCA" w:rsidRDefault="0046645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коллективной деятельности для успешно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го решения учебной </w:t>
      </w:r>
      <w:r w:rsidRPr="00324BCA">
        <w:rPr>
          <w:lang w:val="ru-RU"/>
        </w:rPr>
        <w:br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коллективно строить действия по достижению общей цели: расп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ределять роли, договариваться, обсуждать процесс и результат совместной работы; </w:t>
      </w:r>
    </w:p>
    <w:p w:rsidR="00F60371" w:rsidRPr="00324BCA" w:rsidRDefault="0046645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F60371" w:rsidRPr="00324BCA" w:rsidRDefault="0046645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F60371" w:rsidRPr="00324BCA" w:rsidRDefault="00466452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F60371" w:rsidRPr="00324BCA" w:rsidRDefault="00466452">
      <w:pPr>
        <w:autoSpaceDE w:val="0"/>
        <w:autoSpaceDN w:val="0"/>
        <w:spacing w:before="288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60371" w:rsidRPr="00324BCA" w:rsidRDefault="0046645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я:</w:t>
      </w:r>
    </w:p>
    <w:p w:rsidR="00F60371" w:rsidRPr="00324BCA" w:rsidRDefault="0046645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60371" w:rsidRPr="00324BCA" w:rsidRDefault="0046645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60371" w:rsidRPr="00324BCA" w:rsidRDefault="00466452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различать объекты живой и неживой природы, объек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ты, созданные человеком, и природные материалы, части растений (корень, стебель, лист, цветок, плод, семя), группы </w:t>
      </w:r>
      <w:r w:rsidRPr="00324BCA">
        <w:rPr>
          <w:lang w:val="ru-RU"/>
        </w:rPr>
        <w:br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F60371" w:rsidRPr="00324BCA" w:rsidRDefault="00F60371">
      <w:pPr>
        <w:rPr>
          <w:lang w:val="ru-RU"/>
        </w:rPr>
        <w:sectPr w:rsidR="00F60371" w:rsidRPr="00324BC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0371" w:rsidRPr="00324BCA" w:rsidRDefault="00F60371">
      <w:pPr>
        <w:autoSpaceDE w:val="0"/>
        <w:autoSpaceDN w:val="0"/>
        <w:spacing w:after="108" w:line="220" w:lineRule="exact"/>
        <w:rPr>
          <w:lang w:val="ru-RU"/>
        </w:rPr>
      </w:pPr>
    </w:p>
    <w:p w:rsidR="00F60371" w:rsidRPr="00324BCA" w:rsidRDefault="00466452">
      <w:pPr>
        <w:autoSpaceDE w:val="0"/>
        <w:autoSpaceDN w:val="0"/>
        <w:spacing w:after="0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описывать на осн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х наиболее существенные признаки; </w:t>
      </w:r>
    </w:p>
    <w:p w:rsidR="00F60371" w:rsidRPr="00324BCA" w:rsidRDefault="00466452">
      <w:pPr>
        <w:autoSpaceDE w:val="0"/>
        <w:autoSpaceDN w:val="0"/>
        <w:spacing w:before="190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F60371" w:rsidRPr="00324BCA" w:rsidRDefault="00466452">
      <w:pPr>
        <w:autoSpaceDE w:val="0"/>
        <w:autoSpaceDN w:val="0"/>
        <w:spacing w:before="190" w:after="0"/>
        <w:ind w:right="14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60371" w:rsidRPr="00324BCA" w:rsidRDefault="00466452">
      <w:pPr>
        <w:autoSpaceDE w:val="0"/>
        <w:autoSpaceDN w:val="0"/>
        <w:spacing w:before="192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для ответов на вопросы небольшие тексты о природе и общ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естве; </w:t>
      </w:r>
    </w:p>
    <w:p w:rsidR="00F60371" w:rsidRPr="00324BCA" w:rsidRDefault="00466452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безопасности на учебном месте школьника; во время наблюдений и опытов; безопасно пользоваться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 бытовыми электроприборами; </w:t>
      </w:r>
    </w:p>
    <w:p w:rsidR="00F60371" w:rsidRPr="00324BCA" w:rsidRDefault="00466452">
      <w:pPr>
        <w:autoSpaceDE w:val="0"/>
        <w:autoSpaceDN w:val="0"/>
        <w:spacing w:before="190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F60371" w:rsidRPr="00324BCA" w:rsidRDefault="00466452">
      <w:pPr>
        <w:autoSpaceDE w:val="0"/>
        <w:autoSpaceDN w:val="0"/>
        <w:spacing w:before="190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F60371" w:rsidRPr="00324BCA" w:rsidRDefault="00466452">
      <w:pPr>
        <w:autoSpaceDE w:val="0"/>
        <w:autoSpaceDN w:val="0"/>
        <w:spacing w:before="190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F60371" w:rsidRPr="00324BCA" w:rsidRDefault="00466452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</w:t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тронным дневником и электронными ресурсами школы.</w:t>
      </w:r>
    </w:p>
    <w:p w:rsidR="00F60371" w:rsidRPr="00324BCA" w:rsidRDefault="00F60371">
      <w:pPr>
        <w:rPr>
          <w:lang w:val="ru-RU"/>
        </w:rPr>
        <w:sectPr w:rsidR="00F60371" w:rsidRPr="00324BCA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F60371" w:rsidRPr="00324BCA" w:rsidRDefault="00F60371">
      <w:pPr>
        <w:autoSpaceDE w:val="0"/>
        <w:autoSpaceDN w:val="0"/>
        <w:spacing w:after="64" w:line="220" w:lineRule="exact"/>
        <w:rPr>
          <w:lang w:val="ru-RU"/>
        </w:rPr>
      </w:pPr>
    </w:p>
    <w:p w:rsidR="00F60371" w:rsidRDefault="0046645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64"/>
        <w:gridCol w:w="4780"/>
        <w:gridCol w:w="1116"/>
        <w:gridCol w:w="1382"/>
      </w:tblGrid>
      <w:tr w:rsidR="00F6037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6037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71" w:rsidRDefault="00F6037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71" w:rsidRDefault="00F60371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71" w:rsidRDefault="00F6037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71" w:rsidRDefault="00F6037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71" w:rsidRDefault="00F6037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71" w:rsidRDefault="00F60371"/>
        </w:tc>
      </w:tr>
      <w:tr w:rsidR="00F6037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F60371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64" w:after="0" w:line="230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</w:t>
            </w:r>
          </w:p>
          <w:p w:rsidR="00F60371" w:rsidRPr="00324BCA" w:rsidRDefault="00466452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материалы. Бережное отношение к </w:t>
            </w:r>
            <w:proofErr w:type="gramStart"/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</w:t>
            </w:r>
            <w:proofErr w:type="gramEnd"/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метам, </w:t>
            </w: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вещам, уход за ними.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охранять природу»;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 Работа с иллюстративным материалом: «Живая и неживая природа»;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09.09.2022 13.09.2022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Комнатные растения, </w:t>
            </w: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содержания и ухода.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30.09.2022 07.10.2022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кустарников, трав;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названия по внешнему виду дерева;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08.10.2022 21.10.2022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(птиц, зверей…)»;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</w:t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повадки птиц, движения зверей, условия обитаний насекомых (во время экскурсий, целевых прогулок, просмотра видеоматериалов); Логическая задача: найди ошибку в иллюстрациях — какое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животное попало в эту группу неправильно;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64" w:after="0" w:line="252" w:lineRule="auto"/>
              <w:ind w:left="72" w:right="720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10.02.2023 18.02.2023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 Определение названия по внешнему виду дерева;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06.12.2022 20.12.2022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кустарников, трав;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названия по внешнему виду дерева;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растений на две </w:t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 — дикорастущие и культурные;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13.01.2023 24.01.2023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иллюстрациях — какое животное попало в эту группу неправильно;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50" w:lineRule="auto"/>
              <w:ind w:left="72" w:right="230"/>
              <w:jc w:val="both"/>
              <w:rPr>
                <w:lang w:val="ru-RU"/>
              </w:rPr>
            </w:pPr>
            <w:proofErr w:type="gramStart"/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характеристика </w:t>
            </w: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23.12.2022 10.01.2023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 Рассматривание и зарисовка разнообразия частей растения: разные листья, разные цветки и плоды, р</w:t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азные корни (по выбору);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F60371" w:rsidRDefault="00F60371">
      <w:pPr>
        <w:autoSpaceDE w:val="0"/>
        <w:autoSpaceDN w:val="0"/>
        <w:spacing w:after="0" w:line="14" w:lineRule="exact"/>
      </w:pPr>
    </w:p>
    <w:p w:rsidR="00F60371" w:rsidRDefault="00F60371">
      <w:pPr>
        <w:sectPr w:rsidR="00F60371">
          <w:pgSz w:w="16840" w:h="11900"/>
          <w:pgMar w:top="282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0371" w:rsidRDefault="00F6037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64"/>
        <w:gridCol w:w="4780"/>
        <w:gridCol w:w="1116"/>
        <w:gridCol w:w="1382"/>
      </w:tblGrid>
      <w:tr w:rsidR="00F6037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16.05.2023 19.05.2023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природе, наблюдение за погодой»;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F60371"/>
        </w:tc>
      </w:tr>
      <w:tr w:rsidR="00F6037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F6037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Школьные традиции и праздники. Классный, </w:t>
            </w: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школьный коллектив, совместная деятельность.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16.09.2022 23.09.2022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по школе, знакомство с помещениями;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</w:t>
            </w: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месте, режим труда и отдыха.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08.11.2022 11.11.2022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28.03.2023 21.04.2023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темы «Москва — столица </w:t>
            </w:r>
            <w:proofErr w:type="spellStart"/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</w:t>
            </w:r>
            <w:proofErr w:type="gramStart"/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</w:t>
            </w:r>
            <w:proofErr w:type="spellEnd"/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Москве»;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 бору) на </w:t>
            </w:r>
            <w:proofErr w:type="spellStart"/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тему«Москва</w:t>
            </w:r>
            <w:proofErr w:type="spellEnd"/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столица России»;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31.01.2023 07.02.2023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о родном крае, труде людей; Рассматривание и описание изделий народных промыслов родного края и народов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28.02.2023 03.03.2023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15.11.2022 18.11.2022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рассматривание фото, репродукций на тему «Семья»;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семья»;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25.04.2023 02.05.2023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14.03.2023 24.03.2023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19.11.2022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по теме «Что такое семья»;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F60371"/>
        </w:tc>
      </w:tr>
      <w:tr w:rsidR="00F6037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F6037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25.10.2022 01.11.2022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29.11.2022 02.12.2022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"Правила безопасности в быту";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F60371" w:rsidRDefault="00F60371">
      <w:pPr>
        <w:autoSpaceDE w:val="0"/>
        <w:autoSpaceDN w:val="0"/>
        <w:spacing w:after="0" w:line="14" w:lineRule="exact"/>
      </w:pPr>
    </w:p>
    <w:p w:rsidR="00F60371" w:rsidRDefault="00F60371">
      <w:pPr>
        <w:sectPr w:rsidR="00F60371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0371" w:rsidRDefault="00F6037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64"/>
        <w:gridCol w:w="4780"/>
        <w:gridCol w:w="1116"/>
        <w:gridCol w:w="1382"/>
      </w:tblGrid>
      <w:tr w:rsidR="00F6037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Дорога от дома до школы. Правила безопасного </w:t>
            </w: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поведения пешехода (дорожные знаки, дорожная разметка, дорожные сигналы).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07.03.2023 10.03.2023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"Безопасная дорога от дома до школы";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</w:t>
            </w: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ресурсы школы) в условиях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05.05.2023 12.05.2023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"Безопасный интернет";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60371">
        <w:trPr>
          <w:trHeight w:hRule="exact" w:val="350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F60371"/>
        </w:tc>
      </w:tr>
      <w:tr w:rsidR="00F60371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F60371"/>
        </w:tc>
      </w:tr>
      <w:tr w:rsidR="00F60371">
        <w:trPr>
          <w:trHeight w:hRule="exact" w:val="32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F60371"/>
        </w:tc>
      </w:tr>
    </w:tbl>
    <w:p w:rsidR="00F60371" w:rsidRDefault="00F60371">
      <w:pPr>
        <w:autoSpaceDE w:val="0"/>
        <w:autoSpaceDN w:val="0"/>
        <w:spacing w:after="0" w:line="14" w:lineRule="exact"/>
      </w:pPr>
    </w:p>
    <w:p w:rsidR="00F60371" w:rsidRDefault="00F60371">
      <w:pPr>
        <w:sectPr w:rsidR="00F6037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0371" w:rsidRDefault="00F60371">
      <w:pPr>
        <w:autoSpaceDE w:val="0"/>
        <w:autoSpaceDN w:val="0"/>
        <w:spacing w:after="78" w:line="220" w:lineRule="exact"/>
      </w:pPr>
    </w:p>
    <w:p w:rsidR="00F60371" w:rsidRDefault="0046645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6037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6037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71" w:rsidRDefault="00F6037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71" w:rsidRDefault="00F6037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71" w:rsidRDefault="00F6037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71" w:rsidRDefault="00F60371"/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окружающий мир.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Живая и неживая природа. Культура.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100" w:after="0" w:line="262" w:lineRule="auto"/>
              <w:ind w:right="1008"/>
              <w:jc w:val="center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 - люди. Как мы общаемся с миром.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Люди - творцы культуры. Подведём итоги.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класс в школе.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Мы - дружный класс.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Учитель - наставник и друг.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Ценность дружбы.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 в классе.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ухаживать за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комнатными растениями.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растёт у школы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Мир за стеклянным берегом.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ещё у нас живёт?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Делу -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 первоклассника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F60371" w:rsidRDefault="00F60371">
      <w:pPr>
        <w:autoSpaceDE w:val="0"/>
        <w:autoSpaceDN w:val="0"/>
        <w:spacing w:after="0" w:line="14" w:lineRule="exact"/>
      </w:pPr>
    </w:p>
    <w:p w:rsidR="00F60371" w:rsidRDefault="00F60371">
      <w:pPr>
        <w:sectPr w:rsidR="00F60371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0371" w:rsidRDefault="00F6037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личной гигиены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Книга - друг и наставник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Потехе - час. Подведем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Мы в семье.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- часть моего народа.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 в доме.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Дом, в котором ты живешь.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Адрес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Откуда в наш дом приходят вода, газ, электричество.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 утра до вечера.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безопасности в быту.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 у нас дома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Выйдем в сад и </w:t>
            </w: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огород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Овощи и фрукты на нашем столе.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 хлеб и кашу, про чай и кофе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 и 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растения. Корень и стебель.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растения. Лист и цветок.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растения. Плод и семя.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Собака в нашем доме.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за первое полугодие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F60371" w:rsidRDefault="00F60371">
      <w:pPr>
        <w:autoSpaceDE w:val="0"/>
        <w:autoSpaceDN w:val="0"/>
        <w:spacing w:after="0" w:line="14" w:lineRule="exact"/>
      </w:pPr>
    </w:p>
    <w:p w:rsidR="00F60371" w:rsidRDefault="00F60371">
      <w:pPr>
        <w:sectPr w:rsidR="00F60371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0371" w:rsidRDefault="00F6037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Кошка в нашем доме.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и домашние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Забота о домашних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питомцах. Подведем итоги.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037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 любимого города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Мы в городе.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Красота родного села. Мы в селе.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в городе и в селе.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растёт в городе и селе.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Чудесные цветники.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ботаническом саду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зоопарке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Войдём в музей!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Дорога от дома до школы.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Дорожные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Мы помним наших земляков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 профессии важны. Подведем итоги.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 в семье.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Взаимопонимание и </w:t>
            </w:r>
            <w:r w:rsidRPr="00324BCA">
              <w:rPr>
                <w:lang w:val="ru-RU"/>
              </w:rPr>
              <w:br/>
            </w: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 - наша Родина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F60371" w:rsidRDefault="00F60371">
      <w:pPr>
        <w:autoSpaceDE w:val="0"/>
        <w:autoSpaceDN w:val="0"/>
        <w:spacing w:after="0" w:line="14" w:lineRule="exact"/>
      </w:pPr>
    </w:p>
    <w:p w:rsidR="00F60371" w:rsidRDefault="00F60371">
      <w:pPr>
        <w:sectPr w:rsidR="00F60371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0371" w:rsidRDefault="00F6037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России. Москва </w:t>
            </w: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-столица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Мы - семья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Красная книга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за второе </w:t>
            </w: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полугодие.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Заповедные тропинки. Поведем итоги.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Взгляни на человека!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 - часть Мира! Подведем итоги.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за первый класс.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 в сети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 в сети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 и термометр.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 каждого времени свой плод.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60371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Pr="00324BCA" w:rsidRDefault="004664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4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4664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0371" w:rsidRDefault="00F60371"/>
        </w:tc>
      </w:tr>
    </w:tbl>
    <w:p w:rsidR="00F60371" w:rsidRDefault="00F60371">
      <w:pPr>
        <w:autoSpaceDE w:val="0"/>
        <w:autoSpaceDN w:val="0"/>
        <w:spacing w:after="0" w:line="14" w:lineRule="exact"/>
      </w:pPr>
    </w:p>
    <w:p w:rsidR="00F60371" w:rsidRDefault="00F60371">
      <w:pPr>
        <w:sectPr w:rsidR="00F6037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0371" w:rsidRDefault="00F60371">
      <w:pPr>
        <w:autoSpaceDE w:val="0"/>
        <w:autoSpaceDN w:val="0"/>
        <w:spacing w:after="78" w:line="220" w:lineRule="exact"/>
      </w:pPr>
    </w:p>
    <w:p w:rsidR="00F60371" w:rsidRDefault="0046645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60371" w:rsidRDefault="0046645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60371" w:rsidRPr="00324BCA" w:rsidRDefault="00466452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Новицкая М.Ю., Акционерное общество«Издательство «Просвещение»; </w:t>
      </w:r>
      <w:r w:rsidRPr="00324BCA">
        <w:rPr>
          <w:lang w:val="ru-RU"/>
        </w:rPr>
        <w:br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60371" w:rsidRPr="00324BCA" w:rsidRDefault="00466452">
      <w:pPr>
        <w:autoSpaceDE w:val="0"/>
        <w:autoSpaceDN w:val="0"/>
        <w:spacing w:before="262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</w:t>
      </w: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АТЕРИАЛЫ ДЛЯ УЧИТЕЛЯ</w:t>
      </w:r>
    </w:p>
    <w:p w:rsidR="00F60371" w:rsidRPr="00324BCA" w:rsidRDefault="00466452">
      <w:pPr>
        <w:autoSpaceDE w:val="0"/>
        <w:autoSpaceDN w:val="0"/>
        <w:spacing w:before="166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Т.Н. Максимова Поурочные разработки по курсу "Окружающий мир" к УМК "Перспектива"</w:t>
      </w:r>
    </w:p>
    <w:p w:rsidR="00F60371" w:rsidRPr="00324BCA" w:rsidRDefault="00466452">
      <w:pPr>
        <w:autoSpaceDE w:val="0"/>
        <w:autoSpaceDN w:val="0"/>
        <w:spacing w:before="264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60371" w:rsidRPr="00324BCA" w:rsidRDefault="00466452">
      <w:pPr>
        <w:autoSpaceDE w:val="0"/>
        <w:autoSpaceDN w:val="0"/>
        <w:spacing w:before="168" w:after="0" w:line="262" w:lineRule="auto"/>
        <w:ind w:right="9792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324BCA">
        <w:rPr>
          <w:lang w:val="ru-RU"/>
        </w:rPr>
        <w:br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</w:p>
    <w:p w:rsidR="00F60371" w:rsidRPr="00324BCA" w:rsidRDefault="00F60371">
      <w:pPr>
        <w:rPr>
          <w:lang w:val="ru-RU"/>
        </w:rPr>
        <w:sectPr w:rsidR="00F60371" w:rsidRPr="00324B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0371" w:rsidRPr="00324BCA" w:rsidRDefault="00F60371">
      <w:pPr>
        <w:autoSpaceDE w:val="0"/>
        <w:autoSpaceDN w:val="0"/>
        <w:spacing w:after="78" w:line="220" w:lineRule="exact"/>
        <w:rPr>
          <w:lang w:val="ru-RU"/>
        </w:rPr>
      </w:pPr>
    </w:p>
    <w:p w:rsidR="00F60371" w:rsidRPr="00324BCA" w:rsidRDefault="00466452">
      <w:pPr>
        <w:autoSpaceDE w:val="0"/>
        <w:autoSpaceDN w:val="0"/>
        <w:spacing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60371" w:rsidRPr="00324BCA" w:rsidRDefault="00466452">
      <w:pPr>
        <w:autoSpaceDE w:val="0"/>
        <w:autoSpaceDN w:val="0"/>
        <w:spacing w:before="346" w:after="0" w:line="230" w:lineRule="auto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60371" w:rsidRPr="00324BCA" w:rsidRDefault="00466452">
      <w:pPr>
        <w:autoSpaceDE w:val="0"/>
        <w:autoSpaceDN w:val="0"/>
        <w:spacing w:before="166" w:after="0" w:line="262" w:lineRule="auto"/>
        <w:ind w:right="9504"/>
        <w:rPr>
          <w:lang w:val="ru-RU"/>
        </w:rPr>
      </w:pP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324BCA">
        <w:rPr>
          <w:lang w:val="ru-RU"/>
        </w:rPr>
        <w:br/>
      </w:r>
      <w:r w:rsidRPr="00324BCA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F60371" w:rsidRPr="00324BCA" w:rsidRDefault="00466452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</w:t>
      </w:r>
      <w:r w:rsidRPr="00324BCA">
        <w:rPr>
          <w:rFonts w:ascii="Times New Roman" w:eastAsia="Times New Roman" w:hAnsi="Times New Roman"/>
          <w:b/>
          <w:color w:val="000000"/>
          <w:sz w:val="24"/>
          <w:lang w:val="ru-RU"/>
        </w:rPr>
        <w:t>БОРАТОРНЫХ, ПРАКТИЧЕСКИХ РАБОТ, ДЕМОНСТРАЦИЙ</w:t>
      </w:r>
    </w:p>
    <w:p w:rsidR="00F60371" w:rsidRDefault="00466452">
      <w:pPr>
        <w:autoSpaceDE w:val="0"/>
        <w:autoSpaceDN w:val="0"/>
        <w:spacing w:before="166" w:after="0" w:line="271" w:lineRule="auto"/>
        <w:ind w:right="9360"/>
      </w:pPr>
      <w:r>
        <w:rPr>
          <w:rFonts w:ascii="Times New Roman" w:eastAsia="Times New Roman" w:hAnsi="Times New Roman"/>
          <w:color w:val="000000"/>
          <w:sz w:val="24"/>
        </w:rPr>
        <w:t xml:space="preserve">Ноутбук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Термометр</w:t>
      </w:r>
    </w:p>
    <w:p w:rsidR="00F60371" w:rsidRDefault="00F60371">
      <w:pPr>
        <w:sectPr w:rsidR="00F6037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6452" w:rsidRDefault="00466452"/>
    <w:sectPr w:rsidR="0046645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4BCA"/>
    <w:rsid w:val="00326F90"/>
    <w:rsid w:val="00466452"/>
    <w:rsid w:val="00AA1D8D"/>
    <w:rsid w:val="00B47730"/>
    <w:rsid w:val="00CB0664"/>
    <w:rsid w:val="00F6037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24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2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50E8E-A8D7-4BD8-B8FB-112389B9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4967</Words>
  <Characters>28317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33218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Windows User</cp:lastModifiedBy>
  <cp:revision>3</cp:revision>
  <cp:lastPrinted>2022-08-29T10:02:00Z</cp:lastPrinted>
  <dcterms:created xsi:type="dcterms:W3CDTF">2013-12-23T23:15:00Z</dcterms:created>
  <dcterms:modified xsi:type="dcterms:W3CDTF">2022-08-29T10:03:00Z</dcterms:modified>
  <cp:category/>
</cp:coreProperties>
</file>