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5F" w:rsidRDefault="008E535F">
      <w:pPr>
        <w:autoSpaceDE w:val="0"/>
        <w:autoSpaceDN w:val="0"/>
        <w:spacing w:after="78" w:line="220" w:lineRule="exact"/>
      </w:pPr>
    </w:p>
    <w:p w:rsidR="008E535F" w:rsidRPr="00B26DE5" w:rsidRDefault="00474AA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E535F" w:rsidRPr="00B26DE5" w:rsidRDefault="00474AA8">
      <w:pPr>
        <w:autoSpaceDE w:val="0"/>
        <w:autoSpaceDN w:val="0"/>
        <w:spacing w:before="670" w:after="0" w:line="230" w:lineRule="auto"/>
        <w:ind w:left="210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8E535F" w:rsidRPr="00B26DE5" w:rsidRDefault="00474AA8">
      <w:pPr>
        <w:autoSpaceDE w:val="0"/>
        <w:autoSpaceDN w:val="0"/>
        <w:spacing w:before="670" w:after="0" w:line="230" w:lineRule="auto"/>
        <w:ind w:right="4262"/>
        <w:jc w:val="right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Соколова С.О.</w:t>
      </w:r>
    </w:p>
    <w:p w:rsidR="008E535F" w:rsidRPr="00B26DE5" w:rsidRDefault="00474AA8">
      <w:pPr>
        <w:autoSpaceDE w:val="0"/>
        <w:autoSpaceDN w:val="0"/>
        <w:spacing w:before="670" w:after="1436" w:line="230" w:lineRule="auto"/>
        <w:ind w:right="3574"/>
        <w:jc w:val="right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ЧНОУ "Школа "Дашенька"</w:t>
      </w:r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E535F" w:rsidRPr="00B26DE5" w:rsidRDefault="00474AA8">
      <w:pPr>
        <w:autoSpaceDE w:val="0"/>
        <w:autoSpaceDN w:val="0"/>
        <w:spacing w:after="0" w:line="245" w:lineRule="auto"/>
        <w:ind w:left="2816" w:right="576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8E535F" w:rsidRPr="00B26DE5" w:rsidRDefault="00474AA8">
      <w:pPr>
        <w:autoSpaceDE w:val="0"/>
        <w:autoSpaceDN w:val="0"/>
        <w:spacing w:before="182" w:after="0" w:line="230" w:lineRule="auto"/>
        <w:ind w:right="212"/>
        <w:jc w:val="right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______________Александрина Н.Е.</w:t>
      </w:r>
    </w:p>
    <w:p w:rsidR="008E535F" w:rsidRPr="00B26DE5" w:rsidRDefault="008E535F">
      <w:pPr>
        <w:rPr>
          <w:lang w:val="ru-RU"/>
        </w:rPr>
        <w:sectPr w:rsidR="008E535F" w:rsidRPr="00B26DE5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p w:rsidR="008E535F" w:rsidRPr="00B26DE5" w:rsidRDefault="00474AA8">
      <w:pPr>
        <w:autoSpaceDE w:val="0"/>
        <w:autoSpaceDN w:val="0"/>
        <w:spacing w:after="0" w:line="245" w:lineRule="auto"/>
        <w:ind w:left="210" w:right="1728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8E535F" w:rsidRPr="00B26DE5" w:rsidRDefault="00474AA8">
      <w:pPr>
        <w:autoSpaceDE w:val="0"/>
        <w:autoSpaceDN w:val="0"/>
        <w:spacing w:before="182" w:after="182" w:line="230" w:lineRule="auto"/>
        <w:ind w:left="21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______________Соколова С.О.</w:t>
      </w:r>
    </w:p>
    <w:p w:rsidR="008E535F" w:rsidRPr="00B26DE5" w:rsidRDefault="008E535F">
      <w:pPr>
        <w:rPr>
          <w:lang w:val="ru-RU"/>
        </w:rPr>
        <w:sectPr w:rsidR="008E535F" w:rsidRPr="00B26DE5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8E535F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after="0" w:line="245" w:lineRule="auto"/>
              <w:ind w:left="141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№№35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after="0" w:line="245" w:lineRule="auto"/>
              <w:ind w:left="992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№№211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08 2022 г.</w:t>
            </w:r>
          </w:p>
        </w:tc>
      </w:tr>
    </w:tbl>
    <w:p w:rsidR="008E535F" w:rsidRDefault="00474AA8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2822709)</w:t>
      </w:r>
    </w:p>
    <w:p w:rsidR="008E535F" w:rsidRDefault="00474AA8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8E535F" w:rsidRPr="00B26DE5" w:rsidRDefault="00474AA8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E535F" w:rsidRPr="00B26DE5" w:rsidRDefault="00474AA8">
      <w:pPr>
        <w:autoSpaceDE w:val="0"/>
        <w:autoSpaceDN w:val="0"/>
        <w:spacing w:before="2112" w:after="0" w:line="262" w:lineRule="auto"/>
        <w:ind w:left="6740" w:hanging="1416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Каменских Ольга Игоревна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8E535F" w:rsidRPr="00B26DE5" w:rsidRDefault="00474AA8">
      <w:pPr>
        <w:autoSpaceDE w:val="0"/>
        <w:autoSpaceDN w:val="0"/>
        <w:spacing w:before="2830" w:after="0" w:line="230" w:lineRule="auto"/>
        <w:ind w:right="3588"/>
        <w:jc w:val="right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г. Долгопрудный 2022-2023</w:t>
      </w:r>
    </w:p>
    <w:p w:rsidR="008E535F" w:rsidRPr="00B26DE5" w:rsidRDefault="008E535F">
      <w:pPr>
        <w:rPr>
          <w:lang w:val="ru-RU"/>
        </w:rPr>
        <w:sectPr w:rsidR="008E535F" w:rsidRPr="00B26DE5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E535F" w:rsidRPr="00B26DE5" w:rsidRDefault="008E535F">
      <w:pPr>
        <w:autoSpaceDE w:val="0"/>
        <w:autoSpaceDN w:val="0"/>
        <w:spacing w:after="78" w:line="220" w:lineRule="exact"/>
        <w:rPr>
          <w:lang w:val="ru-RU"/>
        </w:rPr>
      </w:pPr>
    </w:p>
    <w:p w:rsidR="008E535F" w:rsidRPr="00B26DE5" w:rsidRDefault="00474AA8">
      <w:pPr>
        <w:autoSpaceDE w:val="0"/>
        <w:autoSpaceDN w:val="0"/>
        <w:spacing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</w:t>
      </w: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ЗАПИСКА</w:t>
      </w:r>
    </w:p>
    <w:p w:rsidR="008E535F" w:rsidRPr="00B26DE5" w:rsidRDefault="00474AA8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м стандарте начального общего образования, а также Примерной программы воспитания.</w:t>
      </w:r>
      <w:proofErr w:type="gramEnd"/>
    </w:p>
    <w:p w:rsidR="008E535F" w:rsidRPr="00B26DE5" w:rsidRDefault="00474AA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8E535F" w:rsidRPr="00B26DE5" w:rsidRDefault="00474AA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вающих целей, а также целей воспитания:</w:t>
      </w:r>
    </w:p>
    <w:p w:rsidR="008E535F" w:rsidRPr="00B26DE5" w:rsidRDefault="00474AA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кие задачи средствами математики; работа с алгоритмами выполнения арифметических действий. </w:t>
      </w:r>
    </w:p>
    <w:p w:rsidR="008E535F" w:rsidRPr="00B26DE5" w:rsidRDefault="00474AA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рактических задач, построенных на понимании и применении математических отношений («часть-</w:t>
      </w:r>
      <w:proofErr w:type="spell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8E535F" w:rsidRPr="00B26DE5" w:rsidRDefault="00474AA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Обеспечение мате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рждения, вести поиск информации (примеров, оснований для упорядочения, вариантов и др.). </w:t>
      </w:r>
      <w:proofErr w:type="gramEnd"/>
    </w:p>
    <w:p w:rsidR="008E535F" w:rsidRPr="00B26DE5" w:rsidRDefault="00474AA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пространственного мышления, воображения, математической речи, ориентировки в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ов лежат следующие ценности математики, коррелирующие со становлением личности младшего школьника:</w:t>
      </w:r>
    </w:p>
    <w:p w:rsidR="008E535F" w:rsidRPr="00B26DE5" w:rsidRDefault="00474AA8">
      <w:pPr>
        <w:autoSpaceDE w:val="0"/>
        <w:autoSpaceDN w:val="0"/>
        <w:spacing w:before="178" w:after="0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8E535F" w:rsidRPr="00B26DE5" w:rsidRDefault="00474AA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 представления о числах, величинах, геометрических фигурах являются условием целостного восприяти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я творений природы и человека (памятники архитектуры, сокровища искусства и культуры, объекты природы); </w:t>
      </w:r>
    </w:p>
    <w:p w:rsidR="008E535F" w:rsidRPr="00B26DE5" w:rsidRDefault="00474AA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математическим языком, элементами алгоритмического мышления позволяет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E535F" w:rsidRPr="00B26DE5" w:rsidRDefault="008E535F">
      <w:pPr>
        <w:autoSpaceDE w:val="0"/>
        <w:autoSpaceDN w:val="0"/>
        <w:spacing w:after="66" w:line="220" w:lineRule="exact"/>
        <w:rPr>
          <w:lang w:val="ru-RU"/>
        </w:rPr>
      </w:pPr>
    </w:p>
    <w:p w:rsidR="008E535F" w:rsidRPr="00B26DE5" w:rsidRDefault="00474AA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8E535F" w:rsidRPr="00B26DE5" w:rsidRDefault="00474AA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8E535F" w:rsidRPr="00B26DE5" w:rsidRDefault="00474AA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8E535F" w:rsidRPr="00B26DE5" w:rsidRDefault="008E535F">
      <w:pPr>
        <w:autoSpaceDE w:val="0"/>
        <w:autoSpaceDN w:val="0"/>
        <w:spacing w:after="78" w:line="220" w:lineRule="exact"/>
        <w:rPr>
          <w:lang w:val="ru-RU"/>
        </w:rPr>
      </w:pPr>
    </w:p>
    <w:p w:rsidR="008E535F" w:rsidRPr="00B26DE5" w:rsidRDefault="00474AA8">
      <w:pPr>
        <w:autoSpaceDE w:val="0"/>
        <w:autoSpaceDN w:val="0"/>
        <w:spacing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E535F" w:rsidRPr="00B26DE5" w:rsidRDefault="00474AA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фигуры», «Математическая информация».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B26DE5">
        <w:rPr>
          <w:lang w:val="ru-RU"/>
        </w:rPr>
        <w:br/>
      </w: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ение.  Однозначные и двузначные числа. Увеличение (уменьшение) числа на несколько единиц.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B26DE5">
        <w:rPr>
          <w:lang w:val="ru-RU"/>
        </w:rPr>
        <w:br/>
      </w: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азвания компонентов действий, результатов действий сложения, вычитания. Вычитание как действие, обратное сложению.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B26DE5">
        <w:rPr>
          <w:lang w:val="ru-RU"/>
        </w:rPr>
        <w:br/>
      </w: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чиной в текстовой задаче. Решение задач в одно действие.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B26DE5">
        <w:rPr>
          <w:lang w:val="ru-RU"/>
        </w:rPr>
        <w:br/>
      </w: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8E535F" w:rsidRPr="00B26DE5" w:rsidRDefault="00474AA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B26DE5">
        <w:rPr>
          <w:lang w:val="ru-RU"/>
        </w:rPr>
        <w:br/>
      </w: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образцу. Характеристики объекта, группы объектов (количество, форма, размер). Группировка объектов по заданному признаку.</w:t>
      </w:r>
    </w:p>
    <w:p w:rsidR="008E535F" w:rsidRPr="00B26DE5" w:rsidRDefault="00474A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ленные относительно заданного набора математических объектов.</w:t>
      </w:r>
    </w:p>
    <w:p w:rsidR="008E535F" w:rsidRPr="00B26DE5" w:rsidRDefault="00474AA8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анных величин).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26DE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8E535F" w:rsidRPr="00B26DE5" w:rsidRDefault="00474AA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наблюдать математически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е объекты (числа, величины) в окружающем мире; 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объекта, два числа; распределять объекты на группы по 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535F" w:rsidRPr="00B26DE5" w:rsidRDefault="008E535F">
      <w:pPr>
        <w:autoSpaceDE w:val="0"/>
        <w:autoSpaceDN w:val="0"/>
        <w:spacing w:after="66" w:line="220" w:lineRule="exact"/>
        <w:rPr>
          <w:lang w:val="ru-RU"/>
        </w:rPr>
      </w:pPr>
    </w:p>
    <w:p w:rsidR="008E535F" w:rsidRPr="00B26DE5" w:rsidRDefault="00474AA8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ести порядковый и количественный счет (соблюдать последовательность).</w:t>
      </w:r>
    </w:p>
    <w:p w:rsidR="008E535F" w:rsidRPr="00B26DE5" w:rsidRDefault="00474AA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B26DE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таблицу,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извлекать информацию, представленную в табличной форме.</w:t>
      </w:r>
    </w:p>
    <w:p w:rsidR="008E535F" w:rsidRPr="00B26DE5" w:rsidRDefault="00474AA8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B26DE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ход сравн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двух объектов; описывать своими словами сюжетную ситуацию и математическое отношение, представленное в задаче;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о набора объектов.</w:t>
      </w:r>
    </w:p>
    <w:p w:rsidR="008E535F" w:rsidRPr="00B26DE5" w:rsidRDefault="00474AA8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B26DE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проверке результатов решения уче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бной задачи, с помощью учителя устанавливать причину возникшей ошибки и трудности;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8E535F" w:rsidRPr="00B26DE5" w:rsidRDefault="00474AA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B26DE5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8E535F" w:rsidRPr="00B26DE5" w:rsidRDefault="008E535F">
      <w:pPr>
        <w:autoSpaceDE w:val="0"/>
        <w:autoSpaceDN w:val="0"/>
        <w:spacing w:after="78" w:line="220" w:lineRule="exact"/>
        <w:rPr>
          <w:lang w:val="ru-RU"/>
        </w:rPr>
      </w:pPr>
    </w:p>
    <w:p w:rsidR="008E535F" w:rsidRPr="00B26DE5" w:rsidRDefault="00474AA8">
      <w:pPr>
        <w:autoSpaceDE w:val="0"/>
        <w:autoSpaceDN w:val="0"/>
        <w:spacing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E535F" w:rsidRPr="00B26DE5" w:rsidRDefault="00474AA8">
      <w:pPr>
        <w:autoSpaceDE w:val="0"/>
        <w:autoSpaceDN w:val="0"/>
        <w:spacing w:before="262"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E535F" w:rsidRPr="00B26DE5" w:rsidRDefault="00474AA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B26DE5">
        <w:rPr>
          <w:lang w:val="ru-RU"/>
        </w:rPr>
        <w:tab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щие личностные результаты:</w:t>
      </w:r>
    </w:p>
    <w:p w:rsidR="008E535F" w:rsidRPr="00B26DE5" w:rsidRDefault="00474AA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8E535F" w:rsidRPr="00B26DE5" w:rsidRDefault="00474AA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8E535F" w:rsidRPr="00B26DE5" w:rsidRDefault="00474AA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осваивать навыки организации безопа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сного поведения в информационной среде;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8E535F" w:rsidRPr="00B26DE5" w:rsidRDefault="00474AA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работать в ситуациях, расширяющих о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8E535F" w:rsidRPr="00B26DE5" w:rsidRDefault="00474AA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ст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E535F" w:rsidRPr="00B26DE5" w:rsidRDefault="00474AA8">
      <w:pPr>
        <w:autoSpaceDE w:val="0"/>
        <w:autoSpaceDN w:val="0"/>
        <w:spacing w:before="324"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E535F" w:rsidRPr="00B26DE5" w:rsidRDefault="00474AA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следующие универсальные учебные действия.</w:t>
      </w:r>
      <w:proofErr w:type="gramEnd"/>
    </w:p>
    <w:p w:rsidR="008E535F" w:rsidRPr="00B26DE5" w:rsidRDefault="00474AA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26DE5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8E535F" w:rsidRPr="00B26DE5" w:rsidRDefault="00474AA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базовые логические универсальные действия: сравнение, анализ, классификация (группировка), обобщение;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E535F" w:rsidRPr="00B26DE5" w:rsidRDefault="00474AA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26DE5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535F" w:rsidRPr="00B26DE5" w:rsidRDefault="008E535F">
      <w:pPr>
        <w:autoSpaceDE w:val="0"/>
        <w:autoSpaceDN w:val="0"/>
        <w:spacing w:after="132" w:line="220" w:lineRule="exact"/>
        <w:rPr>
          <w:lang w:val="ru-RU"/>
        </w:rPr>
      </w:pPr>
    </w:p>
    <w:p w:rsidR="008E535F" w:rsidRPr="00B26DE5" w:rsidRDefault="00474AA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про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являть способность ориентироваться в учебном материале разных разделов курса математики;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изученные методы познания (измерение, моделирование, перебор вариантов)</w:t>
      </w:r>
    </w:p>
    <w:p w:rsidR="008E535F" w:rsidRPr="00B26DE5" w:rsidRDefault="00474AA8">
      <w:pPr>
        <w:autoSpaceDE w:val="0"/>
        <w:autoSpaceDN w:val="0"/>
        <w:spacing w:before="178"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8E535F" w:rsidRPr="00B26DE5" w:rsidRDefault="00474AA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8E535F" w:rsidRPr="00B26DE5" w:rsidRDefault="00474AA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информацию в заданной форме (дополнять таблицу, текст), формулировать утверждение по образцу, в соответствии с требованиями учебно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й задачи;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8E535F" w:rsidRPr="00B26DE5" w:rsidRDefault="00474AA8">
      <w:pPr>
        <w:autoSpaceDE w:val="0"/>
        <w:autoSpaceDN w:val="0"/>
        <w:spacing w:before="178"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8E535F" w:rsidRPr="00B26DE5" w:rsidRDefault="00474AA8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8E535F" w:rsidRPr="00B26DE5" w:rsidRDefault="00474AA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8E535F" w:rsidRPr="00B26DE5" w:rsidRDefault="00474AA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8E535F" w:rsidRPr="00B26DE5" w:rsidRDefault="00474AA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8E535F" w:rsidRPr="00B26DE5" w:rsidRDefault="00474AA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E535F" w:rsidRPr="00B26DE5" w:rsidRDefault="00474AA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E535F" w:rsidRPr="00B26DE5" w:rsidRDefault="00474AA8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E535F" w:rsidRPr="00B26DE5" w:rsidRDefault="00474AA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полнять, исправлять 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E535F" w:rsidRPr="00B26DE5" w:rsidRDefault="00474AA8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8E535F" w:rsidRPr="00B26DE5" w:rsidRDefault="00474AA8">
      <w:pPr>
        <w:autoSpaceDE w:val="0"/>
        <w:autoSpaceDN w:val="0"/>
        <w:spacing w:before="178"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8E535F" w:rsidRPr="00B26DE5" w:rsidRDefault="00474AA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планировать этапы предстоящей работы, определять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учебных действий;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8E535F" w:rsidRPr="00B26DE5" w:rsidRDefault="00474AA8">
      <w:pPr>
        <w:autoSpaceDE w:val="0"/>
        <w:autoSpaceDN w:val="0"/>
        <w:spacing w:before="178"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8E535F" w:rsidRPr="00B26DE5" w:rsidRDefault="00474AA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8E535F" w:rsidRPr="00B26DE5" w:rsidRDefault="008E535F">
      <w:pPr>
        <w:autoSpaceDE w:val="0"/>
        <w:autoSpaceDN w:val="0"/>
        <w:spacing w:after="144" w:line="220" w:lineRule="exact"/>
        <w:rPr>
          <w:lang w:val="ru-RU"/>
        </w:rPr>
      </w:pPr>
    </w:p>
    <w:p w:rsidR="008E535F" w:rsidRPr="00B26DE5" w:rsidRDefault="00474AA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8E535F" w:rsidRPr="00B26DE5" w:rsidRDefault="00474AA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26DE5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8E535F" w:rsidRPr="00B26DE5" w:rsidRDefault="00474AA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давать им качественную характеристику.</w:t>
      </w:r>
    </w:p>
    <w:p w:rsidR="008E535F" w:rsidRPr="00B26DE5" w:rsidRDefault="00474AA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E535F" w:rsidRPr="00B26DE5" w:rsidRDefault="00474AA8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онтрпримеров</w:t>
      </w:r>
      <w:proofErr w:type="spell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вать пути их предупреждения.</w:t>
      </w:r>
    </w:p>
    <w:p w:rsidR="008E535F" w:rsidRPr="00B26DE5" w:rsidRDefault="00474AA8">
      <w:pPr>
        <w:autoSpaceDE w:val="0"/>
        <w:autoSpaceDN w:val="0"/>
        <w:spacing w:before="322"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E535F" w:rsidRPr="00B26DE5" w:rsidRDefault="00474AA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8E535F" w:rsidRPr="00B26DE5" w:rsidRDefault="00474AA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8E535F" w:rsidRPr="00B26DE5" w:rsidRDefault="00474A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8E535F" w:rsidRPr="00B26DE5" w:rsidRDefault="00474AA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) и вычитания (уменьшаемое, вычитаемое, разность);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8E535F" w:rsidRPr="00B26DE5" w:rsidRDefault="00474AA8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шире/уже);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объекты по заданному п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ризнаку; находить и называть закономерности в ряду объектов повседневной жизни; </w:t>
      </w:r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8E535F" w:rsidRPr="00B26DE5" w:rsidRDefault="008E535F">
      <w:pPr>
        <w:autoSpaceDE w:val="0"/>
        <w:autoSpaceDN w:val="0"/>
        <w:spacing w:after="108" w:line="220" w:lineRule="exact"/>
        <w:rPr>
          <w:lang w:val="ru-RU"/>
        </w:rPr>
      </w:pPr>
    </w:p>
    <w:p w:rsidR="008E535F" w:rsidRPr="00B26DE5" w:rsidRDefault="00474AA8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8E535F" w:rsidRPr="00B26DE5" w:rsidRDefault="00474AA8">
      <w:pPr>
        <w:autoSpaceDE w:val="0"/>
        <w:autoSpaceDN w:val="0"/>
        <w:spacing w:before="190" w:after="0" w:line="262" w:lineRule="auto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8E535F" w:rsidRPr="00B26DE5" w:rsidRDefault="008E535F">
      <w:pPr>
        <w:autoSpaceDE w:val="0"/>
        <w:autoSpaceDN w:val="0"/>
        <w:spacing w:after="64" w:line="220" w:lineRule="exact"/>
        <w:rPr>
          <w:lang w:val="ru-RU"/>
        </w:rPr>
      </w:pPr>
    </w:p>
    <w:p w:rsidR="008E535F" w:rsidRDefault="00474AA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34"/>
        <w:gridCol w:w="528"/>
        <w:gridCol w:w="1106"/>
        <w:gridCol w:w="1140"/>
        <w:gridCol w:w="864"/>
        <w:gridCol w:w="5236"/>
        <w:gridCol w:w="1116"/>
        <w:gridCol w:w="1382"/>
      </w:tblGrid>
      <w:tr w:rsidR="008E535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</w:t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E535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535F" w:rsidRDefault="008E535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535F" w:rsidRDefault="008E535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535F" w:rsidRDefault="008E535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535F" w:rsidRDefault="008E535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535F" w:rsidRDefault="008E535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535F" w:rsidRDefault="008E535F"/>
        </w:tc>
      </w:tr>
      <w:tr w:rsidR="008E535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8E535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групп предметов по </w:t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12.09.2022 15.09.2022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предметов, ряда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Сколько?»</w:t>
            </w: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spell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образцу и самостоятельно;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Сколько?»</w:t>
            </w: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spell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 и самостоятельно;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писание группы предметов, ряда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08.10.2022 25.10.2022</w:t>
            </w:r>
          </w:p>
        </w:tc>
        <w:tc>
          <w:tcPr>
            <w:tcW w:w="5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5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 и цифра 0 при измерении, </w:t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установленном порядке;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01.11.2022 02.11.2022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расположении чисел;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представлений о числе в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чисел, увеличением/уменьшением числа на несколько единиц,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установлением закономерности в ряду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8E535F"/>
        </w:tc>
      </w:tr>
      <w:tr w:rsidR="008E535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34"/>
        <w:gridCol w:w="528"/>
        <w:gridCol w:w="1106"/>
        <w:gridCol w:w="1140"/>
        <w:gridCol w:w="864"/>
        <w:gridCol w:w="5236"/>
        <w:gridCol w:w="1116"/>
        <w:gridCol w:w="1382"/>
      </w:tblGrid>
      <w:tr w:rsidR="008E535F">
        <w:trPr>
          <w:trHeight w:hRule="exact" w:val="2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8E535F" w:rsidRPr="00B26DE5" w:rsidRDefault="00474AA8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21.09.2022 26.09.2022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наблюдаемых фактов, закономерностей;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ели). Упорядочение математических объектов с опорой на рисунок, сюжетную ситуацию и пр.;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8E535F" w:rsidRPr="00B26DE5" w:rsidRDefault="00474AA8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вно»), переместительное свойство сложения;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27.09.2022 29.09.2022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информацию. Формулирование вопросов и ответов по рисунку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(иллюстрации, модели). Упорядочение математических объектов с опорой на рисунок, сюжетную ситуацию и пр.;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упп предметов (цвет, форма, величина, количес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тво, назначение и др.). Таблица как способ представления информации, полученной из повседневной жизни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(расписания, чеки, меню и т.д.);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03.10.2022 04.10.2022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</w:t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7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05.10.2022 06.10.2022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характеризующих положение одного предмета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относительно другого.</w:t>
            </w:r>
          </w:p>
          <w:p w:rsidR="008E535F" w:rsidRPr="00B26DE5" w:rsidRDefault="00474AA8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отношения («больше», «меньше», «равно»),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переместительное свойство сложения;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Таблица как способ предста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вления информации, полученной из повседневной жизни (расписания, чеки, меню и т.д.);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наблюдаемых фактов, закономерностей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8E535F"/>
        </w:tc>
      </w:tr>
      <w:tr w:rsidR="008E535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34"/>
        <w:gridCol w:w="528"/>
        <w:gridCol w:w="1106"/>
        <w:gridCol w:w="1140"/>
        <w:gridCol w:w="864"/>
        <w:gridCol w:w="5236"/>
        <w:gridCol w:w="1116"/>
        <w:gridCol w:w="1382"/>
      </w:tblGrid>
      <w:tr w:rsidR="008E535F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</w:t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24.01.2023 09.02.2023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требующих записи одного и того же арифметического действия, разных арифметических действий»;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числа, с использованием числовой ленты, по частям и др.;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переместительного свойства при нахождении суммы; Моделирование. Иллюстрация с помощью предметной модели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переместительного с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войства сложения, способа нахождения неизвестного слагаемого. Под руководством педагога выполнение счёта с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заданной единицы счёта;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раздаточного материала, линейки,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19.11.2022 29.11.2022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числа, с использованием числовой ленты, по частям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5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составлением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06.03.2023 07.03.2023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числа, с использованием числовой ленты, по частям и др.;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перехода и с </w:t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15.03.2023 17.04.2023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переместительного свойства при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нахождении суммы;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34"/>
        <w:gridCol w:w="528"/>
        <w:gridCol w:w="1106"/>
        <w:gridCol w:w="1140"/>
        <w:gridCol w:w="864"/>
        <w:gridCol w:w="5236"/>
        <w:gridCol w:w="1116"/>
        <w:gridCol w:w="1382"/>
      </w:tblGrid>
      <w:tr w:rsidR="008E535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30.11.2022 22.12.2022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числа, с использованием числовой ленты, по частям и др.;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Вычисление суммы, разности трёх </w:t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18.04.2023 19.04.2023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суммы и разности на основе состава числа, с использованием числовой ленты, по частям и др.;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8E535F"/>
        </w:tc>
      </w:tr>
      <w:tr w:rsidR="008E535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8E535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 </w:t>
            </w:r>
            <w:proofErr w:type="gramStart"/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—у</w:t>
            </w:r>
            <w:proofErr w:type="gramEnd"/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же, длиннее — короче, старше — моложе,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Коллективная работа по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различению и сравнению величин;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03.11.2022 09.11.2022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7" w:lineRule="auto"/>
              <w:ind w:left="72" w:right="129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 длины; Наблюдение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измерительных приборов;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6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09.03.2023 14.03.2023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Использование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линейки для измерения длины отрезка;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8E535F"/>
        </w:tc>
      </w:tr>
      <w:tr w:rsidR="008E535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8E535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26.12.2022 29.12.2022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 Соотнесение текста задачи и её модели;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28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09.01.2023 12.01.2023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рисунка, иллюстрации, текста, таблицы, схемы (описание ситуации, что известно, что не известно; условие задачи, вопрос задачи); Обобщение представлений о текстовых задачах, решаемых с помощью действий сложения и вычитания («на сколько больше/меньше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«сколько всего», «сколь-ко осталось»).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Различение текста и текстовой задачи, представленного в текстовой задаче;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ношения</w:t>
            </w:r>
            <w:proofErr w:type="spell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34"/>
        <w:gridCol w:w="528"/>
        <w:gridCol w:w="1106"/>
        <w:gridCol w:w="1140"/>
        <w:gridCol w:w="864"/>
        <w:gridCol w:w="5236"/>
        <w:gridCol w:w="1116"/>
        <w:gridCol w:w="1382"/>
      </w:tblGrid>
      <w:tr w:rsidR="008E535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16.01.2023 23.01.2023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</w:t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13.02.2023 27.02.2023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54" w:lineRule="auto"/>
              <w:ind w:left="72" w:right="144"/>
            </w:pPr>
            <w:proofErr w:type="gram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ситуации, что известно, что не известно; условие задачи, вопрос задачи); 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24.04.2023 02.05.2023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8E535F"/>
        </w:tc>
      </w:tr>
      <w:tr w:rsidR="008E535F" w:rsidRPr="00B26DE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6.</w:t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8E535F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Распознавание объекта и его </w:t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5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4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06.09.2022 08.09.2022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распознавание круга, </w:t>
            </w: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10.11.2022 16.11.2022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описанию», «Расположи фигуры в заданном порядке», «Найди модели фигур в классе» и т. п.;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инструкции;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03.05.2023 10.05.2023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54" w:lineRule="auto"/>
              <w:ind w:left="72"/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с карандашом и линейкой: копирование, рисование фигур по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инструкции;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(узора, геометрической фигуры), называние элементов узора, геометрической фигуры;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узоры и орнаменты.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линии (по клеткам);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34"/>
        <w:gridCol w:w="528"/>
        <w:gridCol w:w="1106"/>
        <w:gridCol w:w="1140"/>
        <w:gridCol w:w="864"/>
        <w:gridCol w:w="5236"/>
        <w:gridCol w:w="1116"/>
        <w:gridCol w:w="1382"/>
      </w:tblGrid>
      <w:tr w:rsidR="008E535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11.05.2023 15.05.2023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 Учебный диалог: обсуждение свойств геометрических 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фигур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1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16.05.2023 17.05.2023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обнаружение в окружающем мире их моделей;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</w:t>
            </w: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соответствия результата и поставленного вопроса;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E535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8E535F"/>
        </w:tc>
      </w:tr>
      <w:tr w:rsidR="008E535F">
        <w:trPr>
          <w:trHeight w:hRule="exact" w:val="34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8E535F"/>
        </w:tc>
      </w:tr>
      <w:tr w:rsidR="008E535F">
        <w:trPr>
          <w:trHeight w:hRule="exact" w:val="328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8E535F"/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78" w:line="220" w:lineRule="exact"/>
      </w:pPr>
    </w:p>
    <w:p w:rsidR="008E535F" w:rsidRDefault="00474AA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535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E535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5F" w:rsidRDefault="008E535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5F" w:rsidRDefault="008E53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5F" w:rsidRDefault="008E535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5F" w:rsidRDefault="008E535F"/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 математики. Какая бывает форма.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Разговор о величине.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Расположение предметов.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Чем похожи? Чем различаются?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Расположение предметов по размеру.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Столько же. Больше. Меньше.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gramStart"/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больше? </w:t>
            </w:r>
            <w:proofErr w:type="gramStart"/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меньше?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gramStart"/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больше? </w:t>
            </w:r>
            <w:proofErr w:type="gramStart"/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меньше?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right="144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Количественный счет предметов.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Порядковый счет предметов.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Множество. Элемент множества.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множества.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множества.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Равные множества.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Равные множества.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E535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Точки и линии.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Внутри.  Вне. Между.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Внутри. Вне. Между.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№1 "Множества. Части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535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Повторение и самоконтроль.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1. Число и цифра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 3. Число и цифра 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цифра 7.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 + (плюс), - (минус), = (равно)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№2 "Числа от 1 до 10"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535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Повторение и самоконтроль.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и её обозначение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Отрезок и его обозначение.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Замкнутые и незамкнутые линии.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 отрезка.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Четырехугольник. Прямоугольник.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Четырехугольник.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Рассказы по рисункам.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№3 "Геометрические фигуры"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работы. Числовой отрезок.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Прибавить и вычесть 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примеров +1, -1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Примеры в несколько действий.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Прибавить и вычесть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примеров +2, -2.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Прибавить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вычесть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примеров +3, -3.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Прибавить и вычесть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примеров +4, -4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Прибавить и вычесть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примеров +5, -5.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примеров +5, -5. </w:t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535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4 "Числа от 1 до 10.</w:t>
            </w:r>
          </w:p>
          <w:p w:rsidR="008E535F" w:rsidRDefault="00474AA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работы. Задача.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Столько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Столько же и ещё... Столько же, но </w:t>
            </w:r>
            <w:proofErr w:type="gramStart"/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</w:t>
            </w:r>
            <w:proofErr w:type="gramEnd"/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(уменьшение числа)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(уменьшение числа)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(уменьшение числа) на несколько единиц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right="144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разностное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разностное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 Масса.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 Масса.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отрезков.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Слагаемые. Сумма.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Слагаемые. Сумма.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 свойство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 6, 7, 8 и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примеров +6, +7, +8, +9.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Уменьшаемое. Вычитаемое. Разность.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6, 7, 8 и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примеров -6, -7, -8,-9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примеров -6, -7, -8,-9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Таблица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right="144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с несколькими вопросами.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с несколькими вопросами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в два действия.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E535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№5 "Решение задач"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задач. Литр.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слагаемого.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 чисел второго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Двузначные числа от 10 до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(нумерационные случаи).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(нумерационные случаи).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 и дециметр.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без перехода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без </w:t>
            </w:r>
            <w:r w:rsidRPr="00B26DE5">
              <w:rPr>
                <w:lang w:val="ru-RU"/>
              </w:rPr>
              <w:tab/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с переходом</w:t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с переходом </w:t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с переходом</w:t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с переходом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с переходом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с переходом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с переходом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через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Таблица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до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B26DE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двузначных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 w:rsidRPr="00B26DE5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 w:rsidP="00B26DE5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№6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"Числа от 1 до 20.</w:t>
            </w:r>
            <w:r>
              <w:rPr>
                <w:lang w:val="ru-RU"/>
              </w:rPr>
              <w:t xml:space="preserve">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работа;</w:t>
            </w:r>
          </w:p>
        </w:tc>
      </w:tr>
      <w:tr w:rsidR="008E535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 w:rsidP="00B26DE5">
            <w:pPr>
              <w:autoSpaceDE w:val="0"/>
              <w:autoSpaceDN w:val="0"/>
              <w:spacing w:after="0" w:line="271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самоконтроль.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B26DE5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Вычисление суммы и </w:t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разности трех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Вычисление суммы и </w:t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разности трех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в одно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B26DE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E535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B26DE5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B26DE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B26DE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B26DE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отрезка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B26DE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квадрата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Построение треугольника.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Измерение длины отрезка.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B26DE5" w:rsidP="00B26DE5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прямоугольника, </w:t>
            </w:r>
            <w:r w:rsidR="00474AA8"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 w:rsidP="00B26DE5">
            <w:pPr>
              <w:autoSpaceDE w:val="0"/>
              <w:autoSpaceDN w:val="0"/>
              <w:spacing w:after="0" w:line="271" w:lineRule="auto"/>
              <w:ind w:left="576" w:hanging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B26DE5">
              <w:rPr>
                <w:lang w:val="ru-RU"/>
              </w:rPr>
              <w:br/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прямоугольника, квадрата, треугольника.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B26DE5">
              <w:rPr>
                <w:lang w:val="ru-RU"/>
              </w:rPr>
              <w:tab/>
            </w: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за 1 класс.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B26DE5" w:rsidP="00B26DE5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Верные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ложные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474AA8">
              <w:tab/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высказывания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B26DE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B26DE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74AA8">
              <w:rPr>
                <w:rFonts w:ascii="Times New Roman" w:eastAsia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E535F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Pr="00B26DE5" w:rsidRDefault="00474AA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26DE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535F" w:rsidRDefault="00474A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8E535F" w:rsidRDefault="008E535F">
      <w:pPr>
        <w:autoSpaceDE w:val="0"/>
        <w:autoSpaceDN w:val="0"/>
        <w:spacing w:after="0" w:line="14" w:lineRule="exact"/>
      </w:pPr>
    </w:p>
    <w:p w:rsidR="008E535F" w:rsidRDefault="008E535F">
      <w:pPr>
        <w:sectPr w:rsidR="008E535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535F" w:rsidRDefault="008E535F">
      <w:pPr>
        <w:autoSpaceDE w:val="0"/>
        <w:autoSpaceDN w:val="0"/>
        <w:spacing w:after="78" w:line="220" w:lineRule="exact"/>
      </w:pPr>
    </w:p>
    <w:p w:rsidR="008E535F" w:rsidRDefault="00474AA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E535F" w:rsidRDefault="00474AA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E535F" w:rsidRPr="00B26DE5" w:rsidRDefault="00474AA8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Мате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матика (в 2 частях),1 класс /Дорофеев Г.В., </w:t>
      </w:r>
      <w:proofErr w:type="spell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Миракова</w:t>
      </w:r>
      <w:proofErr w:type="spell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Т.Н., Бука Т.Б., Акционерное </w:t>
      </w:r>
      <w:proofErr w:type="spell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B26DE5">
        <w:rPr>
          <w:lang w:val="ru-RU"/>
        </w:rPr>
        <w:br/>
      </w:r>
      <w:bookmarkStart w:id="0" w:name="_GoBack"/>
      <w:bookmarkEnd w:id="0"/>
    </w:p>
    <w:p w:rsidR="008E535F" w:rsidRPr="00B26DE5" w:rsidRDefault="00474AA8">
      <w:pPr>
        <w:autoSpaceDE w:val="0"/>
        <w:autoSpaceDN w:val="0"/>
        <w:spacing w:before="262"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E535F" w:rsidRPr="00B26DE5" w:rsidRDefault="00474AA8">
      <w:pPr>
        <w:autoSpaceDE w:val="0"/>
        <w:autoSpaceDN w:val="0"/>
        <w:spacing w:before="166"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математике 1 класс. - </w:t>
      </w:r>
      <w:proofErr w:type="spell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Ситникова</w:t>
      </w:r>
      <w:proofErr w:type="spell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Т.Н.</w:t>
      </w:r>
    </w:p>
    <w:p w:rsidR="008E535F" w:rsidRPr="00B26DE5" w:rsidRDefault="00474AA8">
      <w:pPr>
        <w:autoSpaceDE w:val="0"/>
        <w:autoSpaceDN w:val="0"/>
        <w:spacing w:before="264"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</w:t>
      </w: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ЕЛЬНЫЕ РЕСУРСЫ И РЕСУРСЫ СЕТИ ИНТЕРНЕТ</w:t>
      </w:r>
    </w:p>
    <w:p w:rsidR="008E535F" w:rsidRPr="00B26DE5" w:rsidRDefault="00474AA8">
      <w:pPr>
        <w:autoSpaceDE w:val="0"/>
        <w:autoSpaceDN w:val="0"/>
        <w:spacing w:before="168" w:after="0" w:line="262" w:lineRule="auto"/>
        <w:ind w:right="9792"/>
        <w:rPr>
          <w:lang w:val="ru-RU"/>
        </w:rPr>
      </w:pPr>
      <w:proofErr w:type="spell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535F" w:rsidRPr="00B26DE5" w:rsidRDefault="008E535F">
      <w:pPr>
        <w:autoSpaceDE w:val="0"/>
        <w:autoSpaceDN w:val="0"/>
        <w:spacing w:after="78" w:line="220" w:lineRule="exact"/>
        <w:rPr>
          <w:lang w:val="ru-RU"/>
        </w:rPr>
      </w:pPr>
    </w:p>
    <w:p w:rsidR="008E535F" w:rsidRPr="00B26DE5" w:rsidRDefault="00474AA8">
      <w:pPr>
        <w:autoSpaceDE w:val="0"/>
        <w:autoSpaceDN w:val="0"/>
        <w:spacing w:after="0" w:line="230" w:lineRule="auto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</w:t>
      </w: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ОБРАЗОВАТЕЛЬНОГО ПРОЦЕССА</w:t>
      </w:r>
    </w:p>
    <w:p w:rsidR="008E535F" w:rsidRPr="00B26DE5" w:rsidRDefault="00474AA8">
      <w:pPr>
        <w:autoSpaceDE w:val="0"/>
        <w:autoSpaceDN w:val="0"/>
        <w:spacing w:before="346" w:after="0" w:line="300" w:lineRule="auto"/>
        <w:ind w:right="7200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:rsidR="008E535F" w:rsidRPr="00B26DE5" w:rsidRDefault="00474AA8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B26D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B26DE5">
        <w:rPr>
          <w:lang w:val="ru-RU"/>
        </w:rPr>
        <w:br/>
      </w:r>
      <w:r w:rsidRPr="00B26DE5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:rsidR="008E535F" w:rsidRPr="00B26DE5" w:rsidRDefault="008E535F">
      <w:pPr>
        <w:rPr>
          <w:lang w:val="ru-RU"/>
        </w:rPr>
        <w:sectPr w:rsidR="008E535F" w:rsidRPr="00B26DE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4AA8" w:rsidRPr="00B26DE5" w:rsidRDefault="00474AA8">
      <w:pPr>
        <w:rPr>
          <w:lang w:val="ru-RU"/>
        </w:rPr>
      </w:pPr>
    </w:p>
    <w:sectPr w:rsidR="00474AA8" w:rsidRPr="00B26DE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74AA8"/>
    <w:rsid w:val="00706CE4"/>
    <w:rsid w:val="008E535F"/>
    <w:rsid w:val="00AA1D8D"/>
    <w:rsid w:val="00B26DE5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53404-840B-443D-B60C-8098AC17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6493</Words>
  <Characters>37014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User</cp:lastModifiedBy>
  <cp:revision>4</cp:revision>
  <dcterms:created xsi:type="dcterms:W3CDTF">2013-12-23T23:15:00Z</dcterms:created>
  <dcterms:modified xsi:type="dcterms:W3CDTF">2022-08-25T06:32:00Z</dcterms:modified>
  <cp:category/>
</cp:coreProperties>
</file>