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F95E" w14:textId="77777777" w:rsidR="008E67CF" w:rsidRDefault="008E67CF">
      <w:pPr>
        <w:autoSpaceDE w:val="0"/>
        <w:autoSpaceDN w:val="0"/>
        <w:spacing w:after="78" w:line="220" w:lineRule="exact"/>
      </w:pPr>
    </w:p>
    <w:p w14:paraId="30C39791" w14:textId="77777777" w:rsidR="008E67CF" w:rsidRPr="00636F98" w:rsidRDefault="00C519B6">
      <w:pPr>
        <w:autoSpaceDE w:val="0"/>
        <w:autoSpaceDN w:val="0"/>
        <w:spacing w:after="0" w:line="230" w:lineRule="auto"/>
        <w:ind w:left="792"/>
        <w:rPr>
          <w:lang w:val="ru-RU"/>
        </w:rPr>
      </w:pPr>
      <w:r w:rsidRPr="00636F98">
        <w:rPr>
          <w:rFonts w:ascii="Times New Roman" w:eastAsia="Times New Roman" w:hAnsi="Times New Roman"/>
          <w:b/>
          <w:color w:val="000000"/>
          <w:sz w:val="24"/>
          <w:lang w:val="ru-RU"/>
        </w:rPr>
        <w:t>МИНИСТЕРСТВО ПРОСВЕЩЕНИЯ РОССИЙСКОЙ ФЕДЕРАЦИИ</w:t>
      </w:r>
    </w:p>
    <w:p w14:paraId="5A9A5870" w14:textId="77777777" w:rsidR="008E67CF" w:rsidRPr="00636F98" w:rsidRDefault="00C519B6">
      <w:pPr>
        <w:autoSpaceDE w:val="0"/>
        <w:autoSpaceDN w:val="0"/>
        <w:spacing w:before="670" w:after="0" w:line="230" w:lineRule="auto"/>
        <w:ind w:left="2100"/>
        <w:rPr>
          <w:lang w:val="ru-RU"/>
        </w:rPr>
      </w:pPr>
      <w:r w:rsidRPr="00636F98">
        <w:rPr>
          <w:rFonts w:ascii="Times New Roman" w:eastAsia="Times New Roman" w:hAnsi="Times New Roman"/>
          <w:color w:val="000000"/>
          <w:sz w:val="24"/>
          <w:lang w:val="ru-RU"/>
        </w:rPr>
        <w:t>Министерство образования Московской области</w:t>
      </w:r>
    </w:p>
    <w:p w14:paraId="6E3F9474" w14:textId="77777777" w:rsidR="008E67CF" w:rsidRPr="00636F98" w:rsidRDefault="00C519B6">
      <w:pPr>
        <w:autoSpaceDE w:val="0"/>
        <w:autoSpaceDN w:val="0"/>
        <w:spacing w:before="670" w:after="0" w:line="230" w:lineRule="auto"/>
        <w:ind w:right="4262"/>
        <w:jc w:val="right"/>
        <w:rPr>
          <w:lang w:val="ru-RU"/>
        </w:rPr>
      </w:pPr>
      <w:r w:rsidRPr="00636F98">
        <w:rPr>
          <w:rFonts w:ascii="Times New Roman" w:eastAsia="Times New Roman" w:hAnsi="Times New Roman"/>
          <w:color w:val="000000"/>
          <w:sz w:val="24"/>
          <w:lang w:val="ru-RU"/>
        </w:rPr>
        <w:t>Соколова С.О.</w:t>
      </w:r>
    </w:p>
    <w:p w14:paraId="182F2931" w14:textId="77777777" w:rsidR="008E67CF" w:rsidRPr="00636F98" w:rsidRDefault="00C519B6">
      <w:pPr>
        <w:autoSpaceDE w:val="0"/>
        <w:autoSpaceDN w:val="0"/>
        <w:spacing w:before="670" w:after="1436" w:line="230" w:lineRule="auto"/>
        <w:ind w:right="3574"/>
        <w:jc w:val="right"/>
        <w:rPr>
          <w:lang w:val="ru-RU"/>
        </w:rPr>
      </w:pPr>
      <w:r w:rsidRPr="00636F98">
        <w:rPr>
          <w:rFonts w:ascii="Times New Roman" w:eastAsia="Times New Roman" w:hAnsi="Times New Roman"/>
          <w:color w:val="000000"/>
          <w:sz w:val="24"/>
          <w:lang w:val="ru-RU"/>
        </w:rPr>
        <w:t>ЧНОУ "Школа "Дашенька"</w:t>
      </w:r>
    </w:p>
    <w:p w14:paraId="644C0ACD" w14:textId="77777777" w:rsidR="008E67CF" w:rsidRPr="00636F98" w:rsidRDefault="008E67CF">
      <w:pPr>
        <w:rPr>
          <w:lang w:val="ru-RU"/>
        </w:rPr>
        <w:sectPr w:rsidR="008E67CF" w:rsidRPr="00636F98">
          <w:pgSz w:w="11900" w:h="16840"/>
          <w:pgMar w:top="298" w:right="880" w:bottom="398" w:left="1440" w:header="720" w:footer="720" w:gutter="0"/>
          <w:cols w:space="720" w:equalWidth="0">
            <w:col w:w="9580" w:space="0"/>
          </w:cols>
          <w:docGrid w:linePitch="360"/>
        </w:sectPr>
      </w:pPr>
    </w:p>
    <w:p w14:paraId="544737AF" w14:textId="77777777" w:rsidR="008E67CF" w:rsidRPr="00636F98" w:rsidRDefault="00C519B6">
      <w:pPr>
        <w:autoSpaceDE w:val="0"/>
        <w:autoSpaceDN w:val="0"/>
        <w:spacing w:after="0" w:line="245" w:lineRule="auto"/>
        <w:ind w:left="2816" w:right="576"/>
        <w:rPr>
          <w:lang w:val="ru-RU"/>
        </w:rPr>
      </w:pPr>
      <w:r w:rsidRPr="00636F98">
        <w:rPr>
          <w:rFonts w:ascii="Times New Roman" w:eastAsia="Times New Roman" w:hAnsi="Times New Roman"/>
          <w:color w:val="000000"/>
          <w:w w:val="102"/>
          <w:sz w:val="20"/>
          <w:lang w:val="ru-RU"/>
        </w:rPr>
        <w:t xml:space="preserve">СОГЛАСОВАНО </w:t>
      </w:r>
      <w:r w:rsidRPr="00636F98">
        <w:rPr>
          <w:lang w:val="ru-RU"/>
        </w:rPr>
        <w:br/>
      </w:r>
      <w:r w:rsidRPr="00636F98">
        <w:rPr>
          <w:rFonts w:ascii="Times New Roman" w:eastAsia="Times New Roman" w:hAnsi="Times New Roman"/>
          <w:color w:val="000000"/>
          <w:w w:val="102"/>
          <w:sz w:val="20"/>
          <w:lang w:val="ru-RU"/>
        </w:rPr>
        <w:t>Заместитель директора по УВР</w:t>
      </w:r>
    </w:p>
    <w:p w14:paraId="4B300CEA" w14:textId="77777777" w:rsidR="008E67CF" w:rsidRPr="00636F98" w:rsidRDefault="00C519B6">
      <w:pPr>
        <w:autoSpaceDE w:val="0"/>
        <w:autoSpaceDN w:val="0"/>
        <w:spacing w:before="182" w:after="0" w:line="230" w:lineRule="auto"/>
        <w:ind w:right="212"/>
        <w:jc w:val="right"/>
        <w:rPr>
          <w:lang w:val="ru-RU"/>
        </w:rPr>
      </w:pPr>
      <w:r w:rsidRPr="00636F98">
        <w:rPr>
          <w:rFonts w:ascii="Times New Roman" w:eastAsia="Times New Roman" w:hAnsi="Times New Roman"/>
          <w:color w:val="000000"/>
          <w:w w:val="102"/>
          <w:sz w:val="20"/>
          <w:lang w:val="ru-RU"/>
        </w:rPr>
        <w:t>______________Александрина Н.Е.</w:t>
      </w:r>
    </w:p>
    <w:p w14:paraId="0D6C4CC5" w14:textId="77777777" w:rsidR="008E67CF" w:rsidRPr="00636F98" w:rsidRDefault="008E67CF">
      <w:pPr>
        <w:rPr>
          <w:lang w:val="ru-RU"/>
        </w:rPr>
        <w:sectPr w:rsidR="008E67CF" w:rsidRPr="00636F98">
          <w:type w:val="continuous"/>
          <w:pgSz w:w="11900" w:h="16840"/>
          <w:pgMar w:top="298" w:right="880" w:bottom="398" w:left="1440" w:header="720" w:footer="720" w:gutter="0"/>
          <w:cols w:num="2" w:space="720" w:equalWidth="0">
            <w:col w:w="6122" w:space="0"/>
            <w:col w:w="3457" w:space="0"/>
          </w:cols>
          <w:docGrid w:linePitch="360"/>
        </w:sectPr>
      </w:pPr>
    </w:p>
    <w:p w14:paraId="0EC9DA4A" w14:textId="77777777" w:rsidR="008E67CF" w:rsidRPr="00636F98" w:rsidRDefault="00C519B6">
      <w:pPr>
        <w:autoSpaceDE w:val="0"/>
        <w:autoSpaceDN w:val="0"/>
        <w:spacing w:after="0" w:line="245" w:lineRule="auto"/>
        <w:ind w:left="210" w:right="1728"/>
        <w:rPr>
          <w:lang w:val="ru-RU"/>
        </w:rPr>
      </w:pPr>
      <w:r w:rsidRPr="00636F98">
        <w:rPr>
          <w:rFonts w:ascii="Times New Roman" w:eastAsia="Times New Roman" w:hAnsi="Times New Roman"/>
          <w:color w:val="000000"/>
          <w:w w:val="102"/>
          <w:sz w:val="20"/>
          <w:lang w:val="ru-RU"/>
        </w:rPr>
        <w:t xml:space="preserve">УТВЕРЖДЕНО </w:t>
      </w:r>
      <w:r w:rsidRPr="00636F98">
        <w:rPr>
          <w:lang w:val="ru-RU"/>
        </w:rPr>
        <w:br/>
      </w:r>
      <w:r w:rsidRPr="00636F98">
        <w:rPr>
          <w:rFonts w:ascii="Times New Roman" w:eastAsia="Times New Roman" w:hAnsi="Times New Roman"/>
          <w:color w:val="000000"/>
          <w:w w:val="102"/>
          <w:sz w:val="20"/>
          <w:lang w:val="ru-RU"/>
        </w:rPr>
        <w:t>Директор</w:t>
      </w:r>
    </w:p>
    <w:p w14:paraId="70C80F9D" w14:textId="77777777" w:rsidR="008E67CF" w:rsidRPr="00636F98" w:rsidRDefault="00C519B6">
      <w:pPr>
        <w:autoSpaceDE w:val="0"/>
        <w:autoSpaceDN w:val="0"/>
        <w:spacing w:before="182" w:after="182" w:line="230" w:lineRule="auto"/>
        <w:ind w:left="210"/>
        <w:rPr>
          <w:lang w:val="ru-RU"/>
        </w:rPr>
      </w:pPr>
      <w:r w:rsidRPr="00636F98">
        <w:rPr>
          <w:rFonts w:ascii="Times New Roman" w:eastAsia="Times New Roman" w:hAnsi="Times New Roman"/>
          <w:color w:val="000000"/>
          <w:w w:val="102"/>
          <w:sz w:val="20"/>
          <w:lang w:val="ru-RU"/>
        </w:rPr>
        <w:t>______________Соколова С.О.</w:t>
      </w:r>
    </w:p>
    <w:p w14:paraId="460BE5DB" w14:textId="77777777" w:rsidR="008E67CF" w:rsidRPr="00636F98" w:rsidRDefault="008E67CF">
      <w:pPr>
        <w:rPr>
          <w:lang w:val="ru-RU"/>
        </w:rPr>
        <w:sectPr w:rsidR="008E67CF" w:rsidRPr="00636F98">
          <w:type w:val="nextColumn"/>
          <w:pgSz w:w="11900" w:h="16840"/>
          <w:pgMar w:top="298" w:right="880" w:bottom="398" w:left="1440" w:header="720" w:footer="720" w:gutter="0"/>
          <w:cols w:num="2" w:space="720" w:equalWidth="0">
            <w:col w:w="6122" w:space="0"/>
            <w:col w:w="3457" w:space="0"/>
          </w:cols>
          <w:docGrid w:linePitch="360"/>
        </w:sectPr>
      </w:pPr>
    </w:p>
    <w:tbl>
      <w:tblPr>
        <w:tblW w:w="0" w:type="auto"/>
        <w:tblInd w:w="1400" w:type="dxa"/>
        <w:tblLayout w:type="fixed"/>
        <w:tblLook w:val="04A0" w:firstRow="1" w:lastRow="0" w:firstColumn="1" w:lastColumn="0" w:noHBand="0" w:noVBand="1"/>
      </w:tblPr>
      <w:tblGrid>
        <w:gridCol w:w="3940"/>
        <w:gridCol w:w="3360"/>
      </w:tblGrid>
      <w:tr w:rsidR="008E67CF" w14:paraId="1960F988" w14:textId="77777777">
        <w:trPr>
          <w:trHeight w:hRule="exact" w:val="490"/>
        </w:trPr>
        <w:tc>
          <w:tcPr>
            <w:tcW w:w="3940" w:type="dxa"/>
            <w:tcMar>
              <w:left w:w="0" w:type="dxa"/>
              <w:right w:w="0" w:type="dxa"/>
            </w:tcMar>
          </w:tcPr>
          <w:p w14:paraId="517DEB15" w14:textId="77777777" w:rsidR="008E67CF" w:rsidRDefault="00C519B6">
            <w:pPr>
              <w:autoSpaceDE w:val="0"/>
              <w:autoSpaceDN w:val="0"/>
              <w:spacing w:after="0" w:line="245" w:lineRule="auto"/>
              <w:ind w:left="1416" w:right="864"/>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№№35 </w:t>
            </w:r>
            <w:r>
              <w:br/>
            </w: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"25" </w:t>
            </w:r>
            <w:proofErr w:type="gramStart"/>
            <w:r>
              <w:rPr>
                <w:rFonts w:ascii="Times New Roman" w:eastAsia="Times New Roman" w:hAnsi="Times New Roman"/>
                <w:color w:val="000000"/>
                <w:w w:val="102"/>
                <w:sz w:val="20"/>
              </w:rPr>
              <w:t>08  2022</w:t>
            </w:r>
            <w:proofErr w:type="gramEnd"/>
            <w:r>
              <w:rPr>
                <w:rFonts w:ascii="Times New Roman" w:eastAsia="Times New Roman" w:hAnsi="Times New Roman"/>
                <w:color w:val="000000"/>
                <w:w w:val="102"/>
                <w:sz w:val="20"/>
              </w:rPr>
              <w:t xml:space="preserve"> г.</w:t>
            </w:r>
          </w:p>
        </w:tc>
        <w:tc>
          <w:tcPr>
            <w:tcW w:w="3360" w:type="dxa"/>
            <w:tcMar>
              <w:left w:w="0" w:type="dxa"/>
              <w:right w:w="0" w:type="dxa"/>
            </w:tcMar>
          </w:tcPr>
          <w:p w14:paraId="66B06D60" w14:textId="77777777" w:rsidR="008E67CF" w:rsidRDefault="00C519B6">
            <w:pPr>
              <w:autoSpaceDE w:val="0"/>
              <w:autoSpaceDN w:val="0"/>
              <w:spacing w:after="0" w:line="245" w:lineRule="auto"/>
              <w:ind w:left="992" w:right="720"/>
            </w:pPr>
            <w:r>
              <w:rPr>
                <w:rFonts w:ascii="Times New Roman" w:eastAsia="Times New Roman" w:hAnsi="Times New Roman"/>
                <w:color w:val="000000"/>
                <w:w w:val="102"/>
                <w:sz w:val="20"/>
              </w:rPr>
              <w:t xml:space="preserve">Приказ №№211 </w:t>
            </w:r>
            <w:r>
              <w:br/>
            </w:r>
            <w:r>
              <w:rPr>
                <w:rFonts w:ascii="Times New Roman" w:eastAsia="Times New Roman" w:hAnsi="Times New Roman"/>
                <w:color w:val="000000"/>
                <w:w w:val="102"/>
                <w:sz w:val="20"/>
              </w:rPr>
              <w:t>от "25" 08 2022 г.</w:t>
            </w:r>
          </w:p>
        </w:tc>
      </w:tr>
    </w:tbl>
    <w:p w14:paraId="3851A156" w14:textId="77777777" w:rsidR="008E67CF" w:rsidRDefault="00C519B6">
      <w:pPr>
        <w:autoSpaceDE w:val="0"/>
        <w:autoSpaceDN w:val="0"/>
        <w:spacing w:before="978" w:after="0" w:line="262" w:lineRule="auto"/>
        <w:ind w:left="3024"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3075059)</w:t>
      </w:r>
    </w:p>
    <w:p w14:paraId="2EA72C4C" w14:textId="77777777" w:rsidR="008E67CF" w:rsidRDefault="00C519B6">
      <w:pPr>
        <w:autoSpaceDE w:val="0"/>
        <w:autoSpaceDN w:val="0"/>
        <w:spacing w:before="166" w:after="0" w:line="262" w:lineRule="auto"/>
        <w:ind w:left="3312" w:right="3744"/>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«Литературное чтение»</w:t>
      </w:r>
    </w:p>
    <w:p w14:paraId="5E5B2118" w14:textId="77777777" w:rsidR="008E67CF" w:rsidRPr="00636F98" w:rsidRDefault="00C519B6">
      <w:pPr>
        <w:autoSpaceDE w:val="0"/>
        <w:autoSpaceDN w:val="0"/>
        <w:spacing w:before="670" w:after="0" w:line="262" w:lineRule="auto"/>
        <w:ind w:left="2160" w:right="2592"/>
        <w:jc w:val="center"/>
        <w:rPr>
          <w:lang w:val="ru-RU"/>
        </w:rPr>
      </w:pPr>
      <w:r w:rsidRPr="00636F98">
        <w:rPr>
          <w:rFonts w:ascii="Times New Roman" w:eastAsia="Times New Roman" w:hAnsi="Times New Roman"/>
          <w:color w:val="000000"/>
          <w:sz w:val="24"/>
          <w:lang w:val="ru-RU"/>
        </w:rPr>
        <w:t xml:space="preserve">для 1 класса начального общего образования </w:t>
      </w:r>
      <w:r w:rsidRPr="00636F98">
        <w:rPr>
          <w:lang w:val="ru-RU"/>
        </w:rPr>
        <w:br/>
      </w:r>
      <w:r w:rsidRPr="00636F98">
        <w:rPr>
          <w:rFonts w:ascii="Times New Roman" w:eastAsia="Times New Roman" w:hAnsi="Times New Roman"/>
          <w:color w:val="000000"/>
          <w:sz w:val="24"/>
          <w:lang w:val="ru-RU"/>
        </w:rPr>
        <w:t>на 2022-</w:t>
      </w:r>
      <w:proofErr w:type="gramStart"/>
      <w:r w:rsidRPr="00636F98">
        <w:rPr>
          <w:rFonts w:ascii="Times New Roman" w:eastAsia="Times New Roman" w:hAnsi="Times New Roman"/>
          <w:color w:val="000000"/>
          <w:sz w:val="24"/>
          <w:lang w:val="ru-RU"/>
        </w:rPr>
        <w:t>2023  учебный</w:t>
      </w:r>
      <w:proofErr w:type="gramEnd"/>
      <w:r w:rsidRPr="00636F98">
        <w:rPr>
          <w:rFonts w:ascii="Times New Roman" w:eastAsia="Times New Roman" w:hAnsi="Times New Roman"/>
          <w:color w:val="000000"/>
          <w:sz w:val="24"/>
          <w:lang w:val="ru-RU"/>
        </w:rPr>
        <w:t xml:space="preserve"> год</w:t>
      </w:r>
    </w:p>
    <w:p w14:paraId="69118C7A" w14:textId="1BBEF6A8" w:rsidR="008E67CF" w:rsidRPr="00636F98" w:rsidRDefault="00C519B6">
      <w:pPr>
        <w:autoSpaceDE w:val="0"/>
        <w:autoSpaceDN w:val="0"/>
        <w:spacing w:before="2112" w:after="0" w:line="262" w:lineRule="auto"/>
        <w:ind w:left="6740" w:hanging="1416"/>
        <w:rPr>
          <w:lang w:val="ru-RU"/>
        </w:rPr>
      </w:pPr>
      <w:r w:rsidRPr="00636F98">
        <w:rPr>
          <w:rFonts w:ascii="Times New Roman" w:eastAsia="Times New Roman" w:hAnsi="Times New Roman"/>
          <w:color w:val="000000"/>
          <w:sz w:val="24"/>
          <w:lang w:val="ru-RU"/>
        </w:rPr>
        <w:t xml:space="preserve">Составитель: </w:t>
      </w:r>
      <w:r w:rsidR="00636F98">
        <w:rPr>
          <w:rFonts w:ascii="Times New Roman" w:eastAsia="Times New Roman" w:hAnsi="Times New Roman"/>
          <w:color w:val="000000"/>
          <w:sz w:val="24"/>
          <w:lang w:val="ru-RU"/>
        </w:rPr>
        <w:t>Васильева И.С.</w:t>
      </w:r>
      <w:r w:rsidRPr="00636F98">
        <w:rPr>
          <w:rFonts w:ascii="Times New Roman" w:eastAsia="Times New Roman" w:hAnsi="Times New Roman"/>
          <w:color w:val="000000"/>
          <w:sz w:val="24"/>
          <w:lang w:val="ru-RU"/>
        </w:rPr>
        <w:t xml:space="preserve"> </w:t>
      </w:r>
      <w:r w:rsidRPr="00636F98">
        <w:rPr>
          <w:lang w:val="ru-RU"/>
        </w:rPr>
        <w:br/>
      </w:r>
      <w:r w:rsidRPr="00636F98">
        <w:rPr>
          <w:rFonts w:ascii="Times New Roman" w:eastAsia="Times New Roman" w:hAnsi="Times New Roman"/>
          <w:color w:val="000000"/>
          <w:sz w:val="24"/>
          <w:lang w:val="ru-RU"/>
        </w:rPr>
        <w:t>учитель начальных классов</w:t>
      </w:r>
    </w:p>
    <w:p w14:paraId="614720B3" w14:textId="683695CC" w:rsidR="008E67CF" w:rsidRPr="00636F98" w:rsidRDefault="00C519B6">
      <w:pPr>
        <w:autoSpaceDE w:val="0"/>
        <w:autoSpaceDN w:val="0"/>
        <w:spacing w:before="2830" w:after="0" w:line="230" w:lineRule="auto"/>
        <w:ind w:right="3866"/>
        <w:jc w:val="right"/>
        <w:rPr>
          <w:lang w:val="ru-RU"/>
        </w:rPr>
      </w:pPr>
      <w:r w:rsidRPr="00636F98">
        <w:rPr>
          <w:rFonts w:ascii="Times New Roman" w:eastAsia="Times New Roman" w:hAnsi="Times New Roman"/>
          <w:color w:val="000000"/>
          <w:sz w:val="24"/>
          <w:lang w:val="ru-RU"/>
        </w:rPr>
        <w:t>г. Долгопрудный 202</w:t>
      </w:r>
      <w:r w:rsidR="00636F98">
        <w:rPr>
          <w:rFonts w:ascii="Times New Roman" w:eastAsia="Times New Roman" w:hAnsi="Times New Roman"/>
          <w:color w:val="000000"/>
          <w:sz w:val="24"/>
          <w:lang w:val="ru-RU"/>
        </w:rPr>
        <w:t>2</w:t>
      </w:r>
    </w:p>
    <w:p w14:paraId="00BE60F4" w14:textId="77777777" w:rsidR="008E67CF" w:rsidRPr="00636F98" w:rsidRDefault="008E67CF">
      <w:pPr>
        <w:rPr>
          <w:lang w:val="ru-RU"/>
        </w:rPr>
        <w:sectPr w:rsidR="008E67CF" w:rsidRPr="00636F98">
          <w:type w:val="continuous"/>
          <w:pgSz w:w="11900" w:h="16840"/>
          <w:pgMar w:top="298" w:right="880" w:bottom="398" w:left="1440" w:header="720" w:footer="720" w:gutter="0"/>
          <w:cols w:space="720" w:equalWidth="0">
            <w:col w:w="9580" w:space="0"/>
          </w:cols>
          <w:docGrid w:linePitch="360"/>
        </w:sectPr>
      </w:pPr>
    </w:p>
    <w:p w14:paraId="229A0FAA" w14:textId="77777777" w:rsidR="008E67CF" w:rsidRPr="00636F98" w:rsidRDefault="008E67CF">
      <w:pPr>
        <w:rPr>
          <w:lang w:val="ru-RU"/>
        </w:rPr>
        <w:sectPr w:rsidR="008E67CF" w:rsidRPr="00636F98">
          <w:pgSz w:w="11900" w:h="16840"/>
          <w:pgMar w:top="1440" w:right="1440" w:bottom="1440" w:left="1440" w:header="720" w:footer="720" w:gutter="0"/>
          <w:cols w:space="720" w:equalWidth="0">
            <w:col w:w="9580" w:space="0"/>
          </w:cols>
          <w:docGrid w:linePitch="360"/>
        </w:sectPr>
      </w:pPr>
    </w:p>
    <w:p w14:paraId="0B57A7E2" w14:textId="77777777" w:rsidR="008E67CF" w:rsidRPr="00636F98" w:rsidRDefault="008E67CF">
      <w:pPr>
        <w:autoSpaceDE w:val="0"/>
        <w:autoSpaceDN w:val="0"/>
        <w:spacing w:after="78" w:line="220" w:lineRule="exact"/>
        <w:rPr>
          <w:lang w:val="ru-RU"/>
        </w:rPr>
      </w:pPr>
    </w:p>
    <w:p w14:paraId="3CD02DC8" w14:textId="77777777" w:rsidR="008E67CF" w:rsidRPr="00636F98" w:rsidRDefault="00C519B6">
      <w:pPr>
        <w:autoSpaceDE w:val="0"/>
        <w:autoSpaceDN w:val="0"/>
        <w:spacing w:after="0" w:line="230" w:lineRule="auto"/>
        <w:rPr>
          <w:lang w:val="ru-RU"/>
        </w:rPr>
      </w:pPr>
      <w:r w:rsidRPr="00636F98">
        <w:rPr>
          <w:rFonts w:ascii="Times New Roman" w:eastAsia="Times New Roman" w:hAnsi="Times New Roman"/>
          <w:b/>
          <w:color w:val="000000"/>
          <w:sz w:val="24"/>
          <w:lang w:val="ru-RU"/>
        </w:rPr>
        <w:t>ПОЯСНИТЕЛЬНАЯ ЗАПИСКА</w:t>
      </w:r>
    </w:p>
    <w:p w14:paraId="197914FB" w14:textId="77777777" w:rsidR="008E67CF" w:rsidRPr="00636F98" w:rsidRDefault="00C519B6">
      <w:pPr>
        <w:autoSpaceDE w:val="0"/>
        <w:autoSpaceDN w:val="0"/>
        <w:spacing w:before="346" w:after="0" w:line="281" w:lineRule="auto"/>
        <w:ind w:firstLine="180"/>
        <w:rPr>
          <w:lang w:val="ru-RU"/>
        </w:rPr>
      </w:pPr>
      <w:r w:rsidRPr="00636F98">
        <w:rPr>
          <w:rFonts w:ascii="Times New Roman" w:eastAsia="Times New Roman" w:hAnsi="Times New Roman"/>
          <w:color w:val="000000"/>
          <w:sz w:val="24"/>
          <w:lang w:val="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w:t>
      </w:r>
      <w:r w:rsidRPr="00636F98">
        <w:rPr>
          <w:rFonts w:ascii="Times New Roman" w:eastAsia="Times New Roman" w:hAnsi="Times New Roman"/>
          <w:color w:val="000000"/>
          <w:sz w:val="24"/>
          <w:lang w:val="ru-RU"/>
        </w:rPr>
        <w:t xml:space="preserve">сударственного образовательного стандарта начального общего образования (далее — ФГОС НОО), а также ориентирована на целевые </w:t>
      </w:r>
      <w:r w:rsidRPr="00636F98">
        <w:rPr>
          <w:lang w:val="ru-RU"/>
        </w:rPr>
        <w:br/>
      </w:r>
      <w:r w:rsidRPr="00636F98">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636F98">
        <w:rPr>
          <w:lang w:val="ru-RU"/>
        </w:rPr>
        <w:br/>
      </w:r>
      <w:r w:rsidRPr="00636F98">
        <w:rPr>
          <w:rFonts w:ascii="Times New Roman" w:eastAsia="Times New Roman" w:hAnsi="Times New Roman"/>
          <w:color w:val="000000"/>
          <w:sz w:val="24"/>
          <w:lang w:val="ru-RU"/>
        </w:rPr>
        <w:t>сформулированные в Примерной программе воспитан</w:t>
      </w:r>
      <w:r w:rsidRPr="00636F98">
        <w:rPr>
          <w:rFonts w:ascii="Times New Roman" w:eastAsia="Times New Roman" w:hAnsi="Times New Roman"/>
          <w:color w:val="000000"/>
          <w:sz w:val="24"/>
          <w:lang w:val="ru-RU"/>
        </w:rPr>
        <w:t>ия.</w:t>
      </w:r>
    </w:p>
    <w:p w14:paraId="5526AFB5" w14:textId="77777777" w:rsidR="008E67CF" w:rsidRPr="00636F98" w:rsidRDefault="00C519B6">
      <w:pPr>
        <w:autoSpaceDE w:val="0"/>
        <w:autoSpaceDN w:val="0"/>
        <w:spacing w:before="190" w:after="0" w:line="230" w:lineRule="auto"/>
        <w:ind w:left="180"/>
        <w:rPr>
          <w:lang w:val="ru-RU"/>
        </w:rPr>
      </w:pPr>
      <w:r w:rsidRPr="00636F98">
        <w:rPr>
          <w:rFonts w:ascii="Times New Roman" w:eastAsia="Times New Roman" w:hAnsi="Times New Roman"/>
          <w:b/>
          <w:color w:val="000000"/>
          <w:sz w:val="24"/>
          <w:lang w:val="ru-RU"/>
        </w:rPr>
        <w:t>ОБЩАЯ ХАРАКТЕРИСТИКА УЧЕБНОГО ПРЕДМЕТА "ЛИТЕРАТУРНОЕ ЧТЕНИЕ"</w:t>
      </w:r>
    </w:p>
    <w:p w14:paraId="482F9A61" w14:textId="77777777" w:rsidR="008E67CF" w:rsidRPr="00636F98" w:rsidRDefault="00C519B6">
      <w:pPr>
        <w:autoSpaceDE w:val="0"/>
        <w:autoSpaceDN w:val="0"/>
        <w:spacing w:before="192" w:after="0" w:line="286" w:lineRule="auto"/>
        <w:ind w:right="144" w:firstLine="180"/>
        <w:rPr>
          <w:lang w:val="ru-RU"/>
        </w:rPr>
      </w:pPr>
      <w:r w:rsidRPr="00636F98">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w:t>
      </w:r>
      <w:r w:rsidRPr="00636F98">
        <w:rPr>
          <w:rFonts w:ascii="Times New Roman" w:eastAsia="Times New Roman" w:hAnsi="Times New Roman"/>
          <w:color w:val="000000"/>
          <w:sz w:val="24"/>
          <w:lang w:val="ru-RU"/>
        </w:rPr>
        <w:t>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w:t>
      </w:r>
      <w:r w:rsidRPr="00636F98">
        <w:rPr>
          <w:rFonts w:ascii="Times New Roman" w:eastAsia="Times New Roman" w:hAnsi="Times New Roman"/>
          <w:color w:val="000000"/>
          <w:sz w:val="24"/>
          <w:lang w:val="ru-RU"/>
        </w:rPr>
        <w:t>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w:t>
      </w:r>
      <w:r w:rsidRPr="00636F98">
        <w:rPr>
          <w:rFonts w:ascii="Times New Roman" w:eastAsia="Times New Roman" w:hAnsi="Times New Roman"/>
          <w:color w:val="000000"/>
          <w:sz w:val="24"/>
          <w:lang w:val="ru-RU"/>
        </w:rPr>
        <w:t xml:space="preserve"> творческих способностей обучающегося, а также на обеспечение преемственности в изучении систематического курса литературы.</w:t>
      </w:r>
    </w:p>
    <w:p w14:paraId="65425D18" w14:textId="77777777" w:rsidR="008E67CF" w:rsidRPr="00636F98" w:rsidRDefault="00C519B6">
      <w:pPr>
        <w:autoSpaceDE w:val="0"/>
        <w:autoSpaceDN w:val="0"/>
        <w:spacing w:before="70" w:after="0" w:line="271" w:lineRule="auto"/>
        <w:ind w:right="144" w:firstLine="180"/>
        <w:rPr>
          <w:lang w:val="ru-RU"/>
        </w:rPr>
      </w:pPr>
      <w:r w:rsidRPr="00636F98">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w:t>
      </w:r>
      <w:r w:rsidRPr="00636F98">
        <w:rPr>
          <w:rFonts w:ascii="Times New Roman" w:eastAsia="Times New Roman" w:hAnsi="Times New Roman"/>
          <w:color w:val="000000"/>
          <w:sz w:val="24"/>
          <w:lang w:val="ru-RU"/>
        </w:rPr>
        <w:t>чевая и читательская деятельности, круг чтения, творческая деятельность.</w:t>
      </w:r>
    </w:p>
    <w:p w14:paraId="3DFA441A" w14:textId="77777777" w:rsidR="008E67CF" w:rsidRPr="00636F98" w:rsidRDefault="00C519B6">
      <w:pPr>
        <w:autoSpaceDE w:val="0"/>
        <w:autoSpaceDN w:val="0"/>
        <w:spacing w:before="70" w:after="0" w:line="288" w:lineRule="auto"/>
        <w:ind w:firstLine="180"/>
        <w:rPr>
          <w:lang w:val="ru-RU"/>
        </w:rPr>
      </w:pPr>
      <w:r w:rsidRPr="00636F98">
        <w:rPr>
          <w:rFonts w:ascii="Times New Roman" w:eastAsia="Times New Roman" w:hAnsi="Times New Roman"/>
          <w:color w:val="000000"/>
          <w:sz w:val="24"/>
          <w:lang w:val="ru-RU"/>
        </w:rPr>
        <w:t xml:space="preserve">В основу отбора произведений положены </w:t>
      </w:r>
      <w:proofErr w:type="spellStart"/>
      <w:r w:rsidRPr="00636F98">
        <w:rPr>
          <w:rFonts w:ascii="Times New Roman" w:eastAsia="Times New Roman" w:hAnsi="Times New Roman"/>
          <w:color w:val="000000"/>
          <w:sz w:val="24"/>
          <w:lang w:val="ru-RU"/>
        </w:rPr>
        <w:t>общедидактические</w:t>
      </w:r>
      <w:proofErr w:type="spellEnd"/>
      <w:r w:rsidRPr="00636F98">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w:t>
      </w:r>
      <w:r w:rsidRPr="00636F98">
        <w:rPr>
          <w:rFonts w:ascii="Times New Roman" w:eastAsia="Times New Roman" w:hAnsi="Times New Roman"/>
          <w:color w:val="000000"/>
          <w:sz w:val="24"/>
          <w:lang w:val="ru-RU"/>
        </w:rPr>
        <w:t xml:space="preserve">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636F98">
        <w:rPr>
          <w:lang w:val="ru-RU"/>
        </w:rPr>
        <w:br/>
      </w:r>
      <w:r w:rsidRPr="00636F98">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w:t>
      </w:r>
      <w:r w:rsidRPr="00636F98">
        <w:rPr>
          <w:rFonts w:ascii="Times New Roman" w:eastAsia="Times New Roman" w:hAnsi="Times New Roman"/>
          <w:color w:val="000000"/>
          <w:sz w:val="24"/>
          <w:lang w:val="ru-RU"/>
        </w:rPr>
        <w:t>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w:t>
      </w:r>
      <w:r w:rsidRPr="00636F98">
        <w:rPr>
          <w:rFonts w:ascii="Times New Roman" w:eastAsia="Times New Roman" w:hAnsi="Times New Roman"/>
          <w:color w:val="000000"/>
          <w:sz w:val="24"/>
          <w:lang w:val="ru-RU"/>
        </w:rPr>
        <w:t xml:space="preserve">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w:t>
      </w:r>
      <w:r w:rsidRPr="00636F98">
        <w:rPr>
          <w:rFonts w:ascii="Times New Roman" w:eastAsia="Times New Roman" w:hAnsi="Times New Roman"/>
          <w:color w:val="000000"/>
          <w:sz w:val="24"/>
          <w:lang w:val="ru-RU"/>
        </w:rPr>
        <w:t xml:space="preserve">формирование функциональной </w:t>
      </w:r>
      <w:proofErr w:type="gramStart"/>
      <w:r w:rsidRPr="00636F98">
        <w:rPr>
          <w:rFonts w:ascii="Times New Roman" w:eastAsia="Times New Roman" w:hAnsi="Times New Roman"/>
          <w:color w:val="000000"/>
          <w:sz w:val="24"/>
          <w:lang w:val="ru-RU"/>
        </w:rPr>
        <w:t>литературной  грамотности</w:t>
      </w:r>
      <w:proofErr w:type="gramEnd"/>
      <w:r w:rsidRPr="00636F98">
        <w:rPr>
          <w:rFonts w:ascii="Times New Roman" w:eastAsia="Times New Roman" w:hAnsi="Times New Roman"/>
          <w:color w:val="000000"/>
          <w:sz w:val="24"/>
          <w:lang w:val="ru-RU"/>
        </w:rPr>
        <w:t xml:space="preserve">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w:t>
      </w:r>
      <w:r w:rsidRPr="00636F98">
        <w:rPr>
          <w:rFonts w:ascii="Times New Roman" w:eastAsia="Times New Roman" w:hAnsi="Times New Roman"/>
          <w:color w:val="000000"/>
          <w:sz w:val="24"/>
          <w:lang w:val="ru-RU"/>
        </w:rPr>
        <w:t>лы.</w:t>
      </w:r>
    </w:p>
    <w:p w14:paraId="45135FE1" w14:textId="77777777" w:rsidR="008E67CF" w:rsidRPr="00636F98" w:rsidRDefault="00C519B6">
      <w:pPr>
        <w:tabs>
          <w:tab w:val="left" w:pos="180"/>
        </w:tabs>
        <w:autoSpaceDE w:val="0"/>
        <w:autoSpaceDN w:val="0"/>
        <w:spacing w:before="70" w:after="0" w:line="262" w:lineRule="auto"/>
        <w:rPr>
          <w:lang w:val="ru-RU"/>
        </w:rPr>
      </w:pPr>
      <w:r w:rsidRPr="00636F98">
        <w:rPr>
          <w:lang w:val="ru-RU"/>
        </w:rPr>
        <w:tab/>
      </w:r>
      <w:r w:rsidRPr="00636F98">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3520AB1" w14:textId="77777777" w:rsidR="008E67CF" w:rsidRPr="00636F98" w:rsidRDefault="00C519B6">
      <w:pPr>
        <w:tabs>
          <w:tab w:val="left" w:pos="180"/>
        </w:tabs>
        <w:autoSpaceDE w:val="0"/>
        <w:autoSpaceDN w:val="0"/>
        <w:spacing w:before="70" w:after="0" w:line="262" w:lineRule="auto"/>
        <w:ind w:right="288"/>
        <w:rPr>
          <w:lang w:val="ru-RU"/>
        </w:rPr>
      </w:pPr>
      <w:r w:rsidRPr="00636F98">
        <w:rPr>
          <w:lang w:val="ru-RU"/>
        </w:rPr>
        <w:tab/>
      </w:r>
      <w:r w:rsidRPr="00636F98">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14:paraId="4D70D482" w14:textId="77777777" w:rsidR="008E67CF" w:rsidRPr="00636F98" w:rsidRDefault="00C519B6">
      <w:pPr>
        <w:autoSpaceDE w:val="0"/>
        <w:autoSpaceDN w:val="0"/>
        <w:spacing w:before="70" w:after="0" w:line="281" w:lineRule="auto"/>
        <w:ind w:right="144" w:firstLine="180"/>
        <w:rPr>
          <w:lang w:val="ru-RU"/>
        </w:rPr>
      </w:pPr>
      <w:proofErr w:type="gramStart"/>
      <w:r w:rsidRPr="00636F98">
        <w:rPr>
          <w:rFonts w:ascii="Times New Roman" w:eastAsia="Times New Roman" w:hAnsi="Times New Roman"/>
          <w:color w:val="000000"/>
          <w:sz w:val="24"/>
          <w:lang w:val="ru-RU"/>
        </w:rPr>
        <w:t>Освоение  программы</w:t>
      </w:r>
      <w:proofErr w:type="gramEnd"/>
      <w:r w:rsidRPr="00636F98">
        <w:rPr>
          <w:rFonts w:ascii="Times New Roman" w:eastAsia="Times New Roman" w:hAnsi="Times New Roman"/>
          <w:color w:val="000000"/>
          <w:sz w:val="24"/>
          <w:lang w:val="ru-RU"/>
        </w:rPr>
        <w:t xml:space="preserve">  по  предмету  «Литературное  чтение» в 1 классе начинается вводным интегрированным курсом «Обучение грамоте» (180 ч.: </w:t>
      </w:r>
      <w:r w:rsidRPr="00636F98">
        <w:rPr>
          <w:rFonts w:ascii="Times New Roman" w:eastAsia="Times New Roman" w:hAnsi="Times New Roman"/>
          <w:color w:val="000000"/>
          <w:sz w:val="24"/>
          <w:lang w:val="ru-RU"/>
        </w:rPr>
        <w:t>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w:t>
      </w:r>
      <w:r w:rsidRPr="00636F98">
        <w:rPr>
          <w:rFonts w:ascii="Times New Roman" w:eastAsia="Times New Roman" w:hAnsi="Times New Roman"/>
          <w:color w:val="000000"/>
          <w:sz w:val="24"/>
          <w:lang w:val="ru-RU"/>
        </w:rPr>
        <w:t>едель, суммарно 132 часа</w:t>
      </w:r>
    </w:p>
    <w:p w14:paraId="7C955F82" w14:textId="77777777" w:rsidR="008E67CF" w:rsidRPr="00636F98" w:rsidRDefault="008E67CF">
      <w:pPr>
        <w:rPr>
          <w:lang w:val="ru-RU"/>
        </w:rPr>
        <w:sectPr w:rsidR="008E67CF" w:rsidRPr="00636F98">
          <w:pgSz w:w="11900" w:h="16840"/>
          <w:pgMar w:top="298" w:right="650" w:bottom="504" w:left="666" w:header="720" w:footer="720" w:gutter="0"/>
          <w:cols w:space="720" w:equalWidth="0">
            <w:col w:w="10584" w:space="0"/>
          </w:cols>
          <w:docGrid w:linePitch="360"/>
        </w:sectPr>
      </w:pPr>
    </w:p>
    <w:p w14:paraId="097DE7BB" w14:textId="77777777" w:rsidR="008E67CF" w:rsidRPr="00636F98" w:rsidRDefault="008E67CF">
      <w:pPr>
        <w:autoSpaceDE w:val="0"/>
        <w:autoSpaceDN w:val="0"/>
        <w:spacing w:after="78" w:line="220" w:lineRule="exact"/>
        <w:rPr>
          <w:lang w:val="ru-RU"/>
        </w:rPr>
      </w:pPr>
    </w:p>
    <w:p w14:paraId="3E2F9AD2" w14:textId="77777777" w:rsidR="008E67CF" w:rsidRPr="00636F98" w:rsidRDefault="00C519B6">
      <w:pPr>
        <w:autoSpaceDE w:val="0"/>
        <w:autoSpaceDN w:val="0"/>
        <w:spacing w:after="0" w:line="230" w:lineRule="auto"/>
        <w:ind w:left="180"/>
        <w:rPr>
          <w:lang w:val="ru-RU"/>
        </w:rPr>
      </w:pPr>
      <w:r w:rsidRPr="00636F98">
        <w:rPr>
          <w:rFonts w:ascii="Times New Roman" w:eastAsia="Times New Roman" w:hAnsi="Times New Roman"/>
          <w:b/>
          <w:color w:val="000000"/>
          <w:sz w:val="24"/>
          <w:lang w:val="ru-RU"/>
        </w:rPr>
        <w:t>ЦЕЛИ ИЗУЧЕНИЯ УЧЕБНОГО ПРЕДМЕТА "ЛИТЕРАТУРНОЕ ЧТЕНИЕ"</w:t>
      </w:r>
    </w:p>
    <w:p w14:paraId="4353325F" w14:textId="77777777" w:rsidR="008E67CF" w:rsidRPr="00636F98" w:rsidRDefault="00C519B6">
      <w:pPr>
        <w:autoSpaceDE w:val="0"/>
        <w:autoSpaceDN w:val="0"/>
        <w:spacing w:before="190" w:after="0" w:line="286" w:lineRule="auto"/>
        <w:ind w:right="288" w:firstLine="180"/>
        <w:rPr>
          <w:lang w:val="ru-RU"/>
        </w:rPr>
      </w:pPr>
      <w:r w:rsidRPr="00636F98">
        <w:rPr>
          <w:rFonts w:ascii="Times New Roman" w:eastAsia="Times New Roman" w:hAnsi="Times New Roman"/>
          <w:color w:val="000000"/>
          <w:sz w:val="24"/>
          <w:lang w:val="ru-RU"/>
        </w:rPr>
        <w:t xml:space="preserve">Приоритетная </w:t>
      </w:r>
      <w:r w:rsidRPr="00636F98">
        <w:rPr>
          <w:rFonts w:ascii="Times New Roman" w:eastAsia="Times New Roman" w:hAnsi="Times New Roman"/>
          <w:b/>
          <w:color w:val="000000"/>
          <w:sz w:val="24"/>
          <w:lang w:val="ru-RU"/>
        </w:rPr>
        <w:t xml:space="preserve">цель </w:t>
      </w:r>
      <w:r w:rsidRPr="00636F98">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w:t>
      </w:r>
      <w:r w:rsidRPr="00636F98">
        <w:rPr>
          <w:rFonts w:ascii="Times New Roman" w:eastAsia="Times New Roman" w:hAnsi="Times New Roman"/>
          <w:color w:val="000000"/>
          <w:sz w:val="24"/>
          <w:lang w:val="ru-RU"/>
        </w:rPr>
        <w:t xml:space="preserve">льности как средства самообразования и саморазвития, осознающего роль чтения в успешности обучения и повседневной жизни, </w:t>
      </w:r>
      <w:r w:rsidRPr="00636F98">
        <w:rPr>
          <w:lang w:val="ru-RU"/>
        </w:rPr>
        <w:br/>
      </w:r>
      <w:r w:rsidRPr="00636F98">
        <w:rPr>
          <w:rFonts w:ascii="Times New Roman" w:eastAsia="Times New Roman" w:hAnsi="Times New Roman"/>
          <w:color w:val="000000"/>
          <w:sz w:val="24"/>
          <w:lang w:val="ru-RU"/>
        </w:rPr>
        <w:t>эмоционально откликающегося на прослушанное или прочитанное произведение. Приобретённые младшими школьниками знания, полученный опыт р</w:t>
      </w:r>
      <w:r w:rsidRPr="00636F98">
        <w:rPr>
          <w:rFonts w:ascii="Times New Roman" w:eastAsia="Times New Roman" w:hAnsi="Times New Roman"/>
          <w:color w:val="000000"/>
          <w:sz w:val="24"/>
          <w:lang w:val="ru-RU"/>
        </w:rPr>
        <w:t xml:space="preserve">ешения учебных задач, а также </w:t>
      </w:r>
      <w:r w:rsidRPr="00636F98">
        <w:rPr>
          <w:lang w:val="ru-RU"/>
        </w:rPr>
        <w:br/>
      </w:r>
      <w:r w:rsidRPr="00636F98">
        <w:rPr>
          <w:rFonts w:ascii="Times New Roman" w:eastAsia="Times New Roman" w:hAnsi="Times New Roman"/>
          <w:color w:val="000000"/>
          <w:sz w:val="24"/>
          <w:lang w:val="ru-RU"/>
        </w:rPr>
        <w:t xml:space="preserve">сформированность предметных и универсальных действий в процессе изучения </w:t>
      </w:r>
      <w:proofErr w:type="spellStart"/>
      <w:proofErr w:type="gramStart"/>
      <w:r w:rsidRPr="00636F98">
        <w:rPr>
          <w:rFonts w:ascii="Times New Roman" w:eastAsia="Times New Roman" w:hAnsi="Times New Roman"/>
          <w:color w:val="000000"/>
          <w:sz w:val="24"/>
          <w:lang w:val="ru-RU"/>
        </w:rPr>
        <w:t>предмета</w:t>
      </w:r>
      <w:r w:rsidRPr="00636F98">
        <w:rPr>
          <w:rFonts w:ascii="Times New Roman" w:eastAsia="Times New Roman" w:hAnsi="Times New Roman"/>
          <w:color w:val="000000"/>
          <w:sz w:val="24"/>
          <w:lang w:val="ru-RU"/>
        </w:rPr>
        <w:t>«</w:t>
      </w:r>
      <w:proofErr w:type="gramEnd"/>
      <w:r w:rsidRPr="00636F98">
        <w:rPr>
          <w:rFonts w:ascii="Times New Roman" w:eastAsia="Times New Roman" w:hAnsi="Times New Roman"/>
          <w:color w:val="000000"/>
          <w:sz w:val="24"/>
          <w:lang w:val="ru-RU"/>
        </w:rPr>
        <w:t>Литературное</w:t>
      </w:r>
      <w:proofErr w:type="spellEnd"/>
      <w:r w:rsidRPr="00636F98">
        <w:rPr>
          <w:rFonts w:ascii="Times New Roman" w:eastAsia="Times New Roman" w:hAnsi="Times New Roman"/>
          <w:color w:val="000000"/>
          <w:sz w:val="24"/>
          <w:lang w:val="ru-RU"/>
        </w:rPr>
        <w:t xml:space="preserve"> чтение» станут фундаментом обучения в основном звене школы, а также будут востребованы в жизни.</w:t>
      </w:r>
    </w:p>
    <w:p w14:paraId="69C0364F" w14:textId="77777777" w:rsidR="008E67CF" w:rsidRPr="00636F98" w:rsidRDefault="00C519B6">
      <w:pPr>
        <w:tabs>
          <w:tab w:val="left" w:pos="180"/>
        </w:tabs>
        <w:autoSpaceDE w:val="0"/>
        <w:autoSpaceDN w:val="0"/>
        <w:spacing w:before="72" w:after="0" w:line="262" w:lineRule="auto"/>
        <w:ind w:right="432"/>
        <w:rPr>
          <w:lang w:val="ru-RU"/>
        </w:rPr>
      </w:pPr>
      <w:r w:rsidRPr="00636F98">
        <w:rPr>
          <w:lang w:val="ru-RU"/>
        </w:rPr>
        <w:tab/>
      </w:r>
      <w:r w:rsidRPr="00636F98">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14:paraId="0DF05FB3" w14:textId="77777777" w:rsidR="008E67CF" w:rsidRPr="00636F98" w:rsidRDefault="00C519B6">
      <w:pPr>
        <w:autoSpaceDE w:val="0"/>
        <w:autoSpaceDN w:val="0"/>
        <w:spacing w:before="180" w:after="0" w:line="262" w:lineRule="auto"/>
        <w:ind w:left="420"/>
        <w:rPr>
          <w:lang w:val="ru-RU"/>
        </w:rPr>
      </w:pPr>
      <w:r w:rsidRPr="00636F98">
        <w:rPr>
          <w:rFonts w:ascii="Times New Roman" w:eastAsia="Times New Roman" w:hAnsi="Times New Roman"/>
          <w:color w:val="000000"/>
          <w:sz w:val="24"/>
          <w:lang w:val="ru-RU"/>
        </w:rPr>
        <w:t>—  формирование у младших школьников</w:t>
      </w:r>
      <w:r w:rsidRPr="00636F98">
        <w:rPr>
          <w:rFonts w:ascii="Times New Roman" w:eastAsia="Times New Roman" w:hAnsi="Times New Roman"/>
          <w:color w:val="000000"/>
          <w:sz w:val="24"/>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14:paraId="59941830"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14:paraId="2170D230" w14:textId="77777777" w:rsidR="008E67CF" w:rsidRPr="00636F98" w:rsidRDefault="00C519B6">
      <w:pPr>
        <w:autoSpaceDE w:val="0"/>
        <w:autoSpaceDN w:val="0"/>
        <w:spacing w:before="190" w:after="0" w:line="262" w:lineRule="auto"/>
        <w:ind w:left="420" w:right="576"/>
        <w:rPr>
          <w:lang w:val="ru-RU"/>
        </w:rPr>
      </w:pPr>
      <w:r w:rsidRPr="00636F98">
        <w:rPr>
          <w:rFonts w:ascii="Times New Roman" w:eastAsia="Times New Roman" w:hAnsi="Times New Roman"/>
          <w:color w:val="000000"/>
          <w:sz w:val="24"/>
          <w:lang w:val="ru-RU"/>
        </w:rPr>
        <w:t>—  осознание значимости художествен</w:t>
      </w:r>
      <w:r w:rsidRPr="00636F98">
        <w:rPr>
          <w:rFonts w:ascii="Times New Roman" w:eastAsia="Times New Roman" w:hAnsi="Times New Roman"/>
          <w:color w:val="000000"/>
          <w:sz w:val="24"/>
          <w:lang w:val="ru-RU"/>
        </w:rPr>
        <w:t>ной литературы и произведений устного народного творчества для всестороннего развития личности человека;</w:t>
      </w:r>
    </w:p>
    <w:p w14:paraId="003C52BC" w14:textId="77777777" w:rsidR="008E67CF" w:rsidRPr="00636F98" w:rsidRDefault="00C519B6">
      <w:pPr>
        <w:autoSpaceDE w:val="0"/>
        <w:autoSpaceDN w:val="0"/>
        <w:spacing w:before="190" w:after="0" w:line="262" w:lineRule="auto"/>
        <w:ind w:left="420" w:right="432"/>
        <w:rPr>
          <w:lang w:val="ru-RU"/>
        </w:rPr>
      </w:pPr>
      <w:r w:rsidRPr="00636F98">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14:paraId="253E9ADD" w14:textId="77777777" w:rsidR="008E67CF" w:rsidRPr="00636F98" w:rsidRDefault="00C519B6">
      <w:pPr>
        <w:autoSpaceDE w:val="0"/>
        <w:autoSpaceDN w:val="0"/>
        <w:spacing w:before="190" w:after="0" w:line="286" w:lineRule="auto"/>
        <w:ind w:left="420"/>
        <w:rPr>
          <w:lang w:val="ru-RU"/>
        </w:rPr>
      </w:pPr>
      <w:r w:rsidRPr="00636F98">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636F98">
        <w:rPr>
          <w:lang w:val="ru-RU"/>
        </w:rPr>
        <w:br/>
      </w:r>
      <w:r w:rsidRPr="00636F98">
        <w:rPr>
          <w:rFonts w:ascii="Times New Roman" w:eastAsia="Times New Roman" w:hAnsi="Times New Roman"/>
          <w:color w:val="000000"/>
          <w:sz w:val="24"/>
          <w:lang w:val="ru-RU"/>
        </w:rPr>
        <w:t>использования при анализе текста изученных литер</w:t>
      </w:r>
      <w:r w:rsidRPr="00636F98">
        <w:rPr>
          <w:rFonts w:ascii="Times New Roman" w:eastAsia="Times New Roman" w:hAnsi="Times New Roman"/>
          <w:color w:val="000000"/>
          <w:sz w:val="24"/>
          <w:lang w:val="ru-RU"/>
        </w:rPr>
        <w:t xml:space="preserve">атурных понятий: прозаическая и </w:t>
      </w:r>
      <w:r w:rsidRPr="00636F98">
        <w:rPr>
          <w:lang w:val="ru-RU"/>
        </w:rPr>
        <w:br/>
      </w:r>
      <w:r w:rsidRPr="00636F98">
        <w:rPr>
          <w:rFonts w:ascii="Times New Roman" w:eastAsia="Times New Roman" w:hAnsi="Times New Roman"/>
          <w:color w:val="000000"/>
          <w:sz w:val="24"/>
          <w:lang w:val="ru-RU"/>
        </w:rPr>
        <w:t>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w:t>
      </w:r>
      <w:r w:rsidRPr="00636F98">
        <w:rPr>
          <w:rFonts w:ascii="Times New Roman" w:eastAsia="Times New Roman" w:hAnsi="Times New Roman"/>
          <w:color w:val="000000"/>
          <w:sz w:val="24"/>
          <w:lang w:val="ru-RU"/>
        </w:rPr>
        <w:t xml:space="preserve">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636F98">
        <w:rPr>
          <w:lang w:val="ru-RU"/>
        </w:rPr>
        <w:br/>
      </w:r>
      <w:r w:rsidRPr="00636F98">
        <w:rPr>
          <w:rFonts w:ascii="Times New Roman" w:eastAsia="Times New Roman" w:hAnsi="Times New Roman"/>
          <w:color w:val="000000"/>
          <w:sz w:val="24"/>
          <w:lang w:val="ru-RU"/>
        </w:rPr>
        <w:t>выразительности (сравнение, эпитет, оли</w:t>
      </w:r>
      <w:r w:rsidRPr="00636F98">
        <w:rPr>
          <w:rFonts w:ascii="Times New Roman" w:eastAsia="Times New Roman" w:hAnsi="Times New Roman"/>
          <w:color w:val="000000"/>
          <w:sz w:val="24"/>
          <w:lang w:val="ru-RU"/>
        </w:rPr>
        <w:t>цетворение);</w:t>
      </w:r>
    </w:p>
    <w:p w14:paraId="6DC7DC56" w14:textId="77777777" w:rsidR="008E67CF" w:rsidRPr="00636F98" w:rsidRDefault="00C519B6">
      <w:pPr>
        <w:autoSpaceDE w:val="0"/>
        <w:autoSpaceDN w:val="0"/>
        <w:spacing w:before="190" w:after="0" w:line="262" w:lineRule="auto"/>
        <w:ind w:left="420"/>
        <w:rPr>
          <w:lang w:val="ru-RU"/>
        </w:rPr>
      </w:pPr>
      <w:r w:rsidRPr="00636F98">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275CC57B" w14:textId="77777777" w:rsidR="008E67CF" w:rsidRPr="00636F98" w:rsidRDefault="008E67CF">
      <w:pPr>
        <w:rPr>
          <w:lang w:val="ru-RU"/>
        </w:rPr>
        <w:sectPr w:rsidR="008E67CF" w:rsidRPr="00636F98">
          <w:pgSz w:w="11900" w:h="16840"/>
          <w:pgMar w:top="298" w:right="794" w:bottom="1440" w:left="666" w:header="720" w:footer="720" w:gutter="0"/>
          <w:cols w:space="720" w:equalWidth="0">
            <w:col w:w="10440" w:space="0"/>
          </w:cols>
          <w:docGrid w:linePitch="360"/>
        </w:sectPr>
      </w:pPr>
    </w:p>
    <w:p w14:paraId="2D10CB70" w14:textId="77777777" w:rsidR="008E67CF" w:rsidRPr="00636F98" w:rsidRDefault="008E67CF">
      <w:pPr>
        <w:autoSpaceDE w:val="0"/>
        <w:autoSpaceDN w:val="0"/>
        <w:spacing w:after="78" w:line="220" w:lineRule="exact"/>
        <w:rPr>
          <w:lang w:val="ru-RU"/>
        </w:rPr>
      </w:pPr>
    </w:p>
    <w:p w14:paraId="785953A9" w14:textId="77777777" w:rsidR="008E67CF" w:rsidRPr="00636F98" w:rsidRDefault="00C519B6">
      <w:pPr>
        <w:autoSpaceDE w:val="0"/>
        <w:autoSpaceDN w:val="0"/>
        <w:spacing w:after="0" w:line="230" w:lineRule="auto"/>
        <w:rPr>
          <w:lang w:val="ru-RU"/>
        </w:rPr>
      </w:pPr>
      <w:r w:rsidRPr="00636F98">
        <w:rPr>
          <w:rFonts w:ascii="Times New Roman" w:eastAsia="Times New Roman" w:hAnsi="Times New Roman"/>
          <w:b/>
          <w:color w:val="000000"/>
          <w:sz w:val="24"/>
          <w:lang w:val="ru-RU"/>
        </w:rPr>
        <w:t xml:space="preserve">СОДЕРЖАНИЕ УЧЕБНОГО ПРЕДМЕТА </w:t>
      </w:r>
    </w:p>
    <w:p w14:paraId="15EB81A5" w14:textId="77777777" w:rsidR="008E67CF" w:rsidRPr="00636F98" w:rsidRDefault="00C519B6">
      <w:pPr>
        <w:autoSpaceDE w:val="0"/>
        <w:autoSpaceDN w:val="0"/>
        <w:spacing w:before="346" w:after="0" w:line="286" w:lineRule="auto"/>
        <w:ind w:right="432" w:firstLine="180"/>
        <w:rPr>
          <w:lang w:val="ru-RU"/>
        </w:rPr>
      </w:pPr>
      <w:r w:rsidRPr="00636F98">
        <w:rPr>
          <w:rFonts w:ascii="Times New Roman" w:eastAsia="Times New Roman" w:hAnsi="Times New Roman"/>
          <w:i/>
          <w:color w:val="000000"/>
          <w:sz w:val="24"/>
          <w:lang w:val="ru-RU"/>
        </w:rPr>
        <w:t>Сказ</w:t>
      </w:r>
      <w:r w:rsidRPr="00636F98">
        <w:rPr>
          <w:rFonts w:ascii="Times New Roman" w:eastAsia="Times New Roman" w:hAnsi="Times New Roman"/>
          <w:i/>
          <w:color w:val="000000"/>
          <w:sz w:val="24"/>
          <w:lang w:val="ru-RU"/>
        </w:rPr>
        <w:t>ка фольклорная (народная) и литературная (авторская).</w:t>
      </w:r>
      <w:r w:rsidRPr="00636F98">
        <w:rPr>
          <w:rFonts w:ascii="Times New Roman" w:eastAsia="Times New Roman" w:hAnsi="Times New Roman"/>
          <w:color w:val="000000"/>
          <w:sz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w:t>
      </w:r>
      <w:r w:rsidRPr="00636F98">
        <w:rPr>
          <w:rFonts w:ascii="Times New Roman" w:eastAsia="Times New Roman" w:hAnsi="Times New Roman"/>
          <w:color w:val="000000"/>
          <w:sz w:val="24"/>
          <w:lang w:val="ru-RU"/>
        </w:rPr>
        <w:t>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w:t>
      </w:r>
      <w:r w:rsidRPr="00636F98">
        <w:rPr>
          <w:rFonts w:ascii="Times New Roman" w:eastAsia="Times New Roman" w:hAnsi="Times New Roman"/>
          <w:color w:val="000000"/>
          <w:sz w:val="24"/>
          <w:lang w:val="ru-RU"/>
        </w:rPr>
        <w:t>сских народных и литературных (авторских) сказках, поступки, отражающие нравственные качества (отношение к природе, людям, предметам).</w:t>
      </w:r>
    </w:p>
    <w:p w14:paraId="06D9452D" w14:textId="77777777" w:rsidR="008E67CF" w:rsidRPr="00636F98" w:rsidRDefault="00C519B6">
      <w:pPr>
        <w:autoSpaceDE w:val="0"/>
        <w:autoSpaceDN w:val="0"/>
        <w:spacing w:before="192" w:after="0"/>
        <w:ind w:right="144" w:firstLine="180"/>
        <w:rPr>
          <w:lang w:val="ru-RU"/>
        </w:rPr>
      </w:pPr>
      <w:r w:rsidRPr="00636F98">
        <w:rPr>
          <w:rFonts w:ascii="Times New Roman" w:eastAsia="Times New Roman" w:hAnsi="Times New Roman"/>
          <w:i/>
          <w:color w:val="000000"/>
          <w:sz w:val="24"/>
          <w:lang w:val="ru-RU"/>
        </w:rPr>
        <w:t>Произведения о детях и для детей.</w:t>
      </w:r>
      <w:r w:rsidRPr="00636F98">
        <w:rPr>
          <w:rFonts w:ascii="Times New Roman" w:eastAsia="Times New Roman" w:hAnsi="Times New Roman"/>
          <w:color w:val="000000"/>
          <w:sz w:val="24"/>
          <w:lang w:val="ru-RU"/>
        </w:rPr>
        <w:t xml:space="preserve"> Понятие «тема произведения» (общее представление): чему посвящено, о чём рассказывает. </w:t>
      </w:r>
      <w:r w:rsidRPr="00636F98">
        <w:rPr>
          <w:rFonts w:ascii="Times New Roman" w:eastAsia="Times New Roman" w:hAnsi="Times New Roman"/>
          <w:color w:val="000000"/>
          <w:sz w:val="24"/>
          <w:lang w:val="ru-RU"/>
        </w:rPr>
        <w:t xml:space="preserve">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w:t>
      </w:r>
      <w:proofErr w:type="gramStart"/>
      <w:r w:rsidRPr="00636F98">
        <w:rPr>
          <w:rFonts w:ascii="Times New Roman" w:eastAsia="Times New Roman" w:hAnsi="Times New Roman"/>
          <w:color w:val="000000"/>
          <w:sz w:val="24"/>
          <w:lang w:val="ru-RU"/>
        </w:rPr>
        <w:t>представление  на</w:t>
      </w:r>
      <w:proofErr w:type="gramEnd"/>
      <w:r w:rsidRPr="00636F98">
        <w:rPr>
          <w:rFonts w:ascii="Times New Roman" w:eastAsia="Times New Roman" w:hAnsi="Times New Roman"/>
          <w:color w:val="000000"/>
          <w:sz w:val="24"/>
          <w:lang w:val="ru-RU"/>
        </w:rPr>
        <w:t xml:space="preserve">   примере   не   менее   шести   произведений К. Д. Ушинского, Л. Н.</w:t>
      </w:r>
    </w:p>
    <w:p w14:paraId="583F8598" w14:textId="77777777" w:rsidR="008E67CF" w:rsidRPr="00636F98" w:rsidRDefault="00C519B6">
      <w:pPr>
        <w:autoSpaceDE w:val="0"/>
        <w:autoSpaceDN w:val="0"/>
        <w:spacing w:before="70" w:after="0"/>
        <w:rPr>
          <w:lang w:val="ru-RU"/>
        </w:rPr>
      </w:pPr>
      <w:r w:rsidRPr="00636F98">
        <w:rPr>
          <w:rFonts w:ascii="Times New Roman" w:eastAsia="Times New Roman" w:hAnsi="Times New Roman"/>
          <w:color w:val="000000"/>
          <w:sz w:val="24"/>
          <w:lang w:val="ru-RU"/>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w:t>
      </w:r>
      <w:r w:rsidRPr="00636F98">
        <w:rPr>
          <w:rFonts w:ascii="Times New Roman" w:eastAsia="Times New Roman" w:hAnsi="Times New Roman"/>
          <w:color w:val="000000"/>
          <w:sz w:val="24"/>
          <w:lang w:val="ru-RU"/>
        </w:rPr>
        <w:t xml:space="preserve"> соотношения с содержанием произведения и его идеей. Осознание нравственно-этических понятий: друг, дружба, забота, труд, взаимопомощь.</w:t>
      </w:r>
    </w:p>
    <w:p w14:paraId="17F5058B" w14:textId="77777777" w:rsidR="008E67CF" w:rsidRPr="00636F98" w:rsidRDefault="00C519B6">
      <w:pPr>
        <w:autoSpaceDE w:val="0"/>
        <w:autoSpaceDN w:val="0"/>
        <w:spacing w:before="190" w:after="0" w:line="271" w:lineRule="auto"/>
        <w:ind w:firstLine="180"/>
        <w:rPr>
          <w:lang w:val="ru-RU"/>
        </w:rPr>
      </w:pPr>
      <w:r w:rsidRPr="00636F98">
        <w:rPr>
          <w:rFonts w:ascii="Times New Roman" w:eastAsia="Times New Roman" w:hAnsi="Times New Roman"/>
          <w:i/>
          <w:color w:val="000000"/>
          <w:sz w:val="24"/>
          <w:lang w:val="ru-RU"/>
        </w:rPr>
        <w:t xml:space="preserve">Произведения о родной природе. </w:t>
      </w:r>
      <w:r w:rsidRPr="00636F98">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трёх-ч</w:t>
      </w:r>
      <w:r w:rsidRPr="00636F98">
        <w:rPr>
          <w:rFonts w:ascii="Times New Roman" w:eastAsia="Times New Roman" w:hAnsi="Times New Roman"/>
          <w:color w:val="000000"/>
          <w:sz w:val="24"/>
          <w:lang w:val="ru-RU"/>
        </w:rPr>
        <w:t>етырёх    доступных    произведений    А. С. Пушкина, Ф. И. Тютчева, А. К. Толстого, С. А. Есенина, А. Н. Плещеева, Е. А. Баратынского, И. С. Никитина, Е. Ф. Трутневой, А.</w:t>
      </w:r>
    </w:p>
    <w:p w14:paraId="2DE2597F" w14:textId="77777777" w:rsidR="008E67CF" w:rsidRPr="00636F98" w:rsidRDefault="00C519B6">
      <w:pPr>
        <w:autoSpaceDE w:val="0"/>
        <w:autoSpaceDN w:val="0"/>
        <w:spacing w:before="70" w:after="0" w:line="283" w:lineRule="auto"/>
        <w:rPr>
          <w:lang w:val="ru-RU"/>
        </w:rPr>
      </w:pPr>
      <w:r w:rsidRPr="00636F98">
        <w:rPr>
          <w:rFonts w:ascii="Times New Roman" w:eastAsia="Times New Roman" w:hAnsi="Times New Roman"/>
          <w:color w:val="000000"/>
          <w:sz w:val="24"/>
          <w:lang w:val="ru-RU"/>
        </w:rPr>
        <w:t>Л. Барто, С. Я. Маршака и др.). Тема поэтических произведений: звуки и краски природ</w:t>
      </w:r>
      <w:r w:rsidRPr="00636F98">
        <w:rPr>
          <w:rFonts w:ascii="Times New Roman" w:eastAsia="Times New Roman" w:hAnsi="Times New Roman"/>
          <w:color w:val="000000"/>
          <w:sz w:val="24"/>
          <w:lang w:val="ru-RU"/>
        </w:rPr>
        <w:t>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w:t>
      </w:r>
      <w:r w:rsidRPr="00636F98">
        <w:rPr>
          <w:rFonts w:ascii="Times New Roman" w:eastAsia="Times New Roman" w:hAnsi="Times New Roman"/>
          <w:color w:val="000000"/>
          <w:sz w:val="24"/>
          <w:lang w:val="ru-RU"/>
        </w:rPr>
        <w:t>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w:t>
      </w:r>
      <w:r w:rsidRPr="00636F98">
        <w:rPr>
          <w:rFonts w:ascii="Times New Roman" w:eastAsia="Times New Roman" w:hAnsi="Times New Roman"/>
          <w:color w:val="000000"/>
          <w:sz w:val="24"/>
          <w:lang w:val="ru-RU"/>
        </w:rPr>
        <w:t>а голоса.</w:t>
      </w:r>
    </w:p>
    <w:p w14:paraId="5F903939" w14:textId="77777777" w:rsidR="008E67CF" w:rsidRPr="00636F98" w:rsidRDefault="00C519B6">
      <w:pPr>
        <w:autoSpaceDE w:val="0"/>
        <w:autoSpaceDN w:val="0"/>
        <w:spacing w:before="190" w:after="0" w:line="230" w:lineRule="auto"/>
        <w:ind w:left="180"/>
        <w:rPr>
          <w:lang w:val="ru-RU"/>
        </w:rPr>
      </w:pPr>
      <w:r w:rsidRPr="00636F98">
        <w:rPr>
          <w:rFonts w:ascii="Times New Roman" w:eastAsia="Times New Roman" w:hAnsi="Times New Roman"/>
          <w:i/>
          <w:color w:val="000000"/>
          <w:sz w:val="24"/>
          <w:lang w:val="ru-RU"/>
        </w:rPr>
        <w:t>Устное народное творчество — малые фольклорные жанры</w:t>
      </w:r>
      <w:r w:rsidRPr="00636F98">
        <w:rPr>
          <w:rFonts w:ascii="Times New Roman" w:eastAsia="Times New Roman" w:hAnsi="Times New Roman"/>
          <w:color w:val="000000"/>
          <w:sz w:val="24"/>
          <w:lang w:val="ru-RU"/>
        </w:rPr>
        <w:t xml:space="preserve"> (не менее шести произведений).</w:t>
      </w:r>
    </w:p>
    <w:p w14:paraId="3AF0229D" w14:textId="77777777" w:rsidR="008E67CF" w:rsidRPr="00636F98" w:rsidRDefault="00C519B6">
      <w:pPr>
        <w:autoSpaceDE w:val="0"/>
        <w:autoSpaceDN w:val="0"/>
        <w:spacing w:before="70" w:after="0" w:line="262" w:lineRule="auto"/>
        <w:ind w:right="144"/>
        <w:rPr>
          <w:lang w:val="ru-RU"/>
        </w:rPr>
      </w:pPr>
      <w:r w:rsidRPr="00636F98">
        <w:rPr>
          <w:rFonts w:ascii="Times New Roman" w:eastAsia="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14:paraId="296CB1E2" w14:textId="77777777" w:rsidR="008E67CF" w:rsidRPr="00636F98" w:rsidRDefault="00C519B6">
      <w:pPr>
        <w:autoSpaceDE w:val="0"/>
        <w:autoSpaceDN w:val="0"/>
        <w:spacing w:before="72" w:after="0" w:line="271" w:lineRule="auto"/>
        <w:ind w:right="288"/>
        <w:rPr>
          <w:lang w:val="ru-RU"/>
        </w:rPr>
      </w:pPr>
      <w:r w:rsidRPr="00636F98">
        <w:rPr>
          <w:rFonts w:ascii="Times New Roman" w:eastAsia="Times New Roman" w:hAnsi="Times New Roman"/>
          <w:color w:val="000000"/>
          <w:sz w:val="24"/>
          <w:lang w:val="ru-RU"/>
        </w:rPr>
        <w:t>Потешка — игровой народный фольклор. Загадки — средство воспитания живост</w:t>
      </w:r>
      <w:r w:rsidRPr="00636F98">
        <w:rPr>
          <w:rFonts w:ascii="Times New Roman" w:eastAsia="Times New Roman" w:hAnsi="Times New Roman"/>
          <w:color w:val="000000"/>
          <w:sz w:val="24"/>
          <w:lang w:val="ru-RU"/>
        </w:rPr>
        <w:t xml:space="preserve">и ума, </w:t>
      </w:r>
      <w:r w:rsidRPr="00636F98">
        <w:rPr>
          <w:lang w:val="ru-RU"/>
        </w:rPr>
        <w:br/>
      </w:r>
      <w:r w:rsidRPr="00636F98">
        <w:rPr>
          <w:rFonts w:ascii="Times New Roman" w:eastAsia="Times New Roman" w:hAnsi="Times New Roman"/>
          <w:color w:val="000000"/>
          <w:sz w:val="24"/>
          <w:lang w:val="ru-RU"/>
        </w:rPr>
        <w:t>сообразительности. Пословицы — проявление народной мудрости, средство воспитания понимания жизненных правил.</w:t>
      </w:r>
    </w:p>
    <w:p w14:paraId="49F10491" w14:textId="77777777" w:rsidR="008E67CF" w:rsidRPr="00636F98" w:rsidRDefault="00C519B6">
      <w:pPr>
        <w:tabs>
          <w:tab w:val="left" w:pos="180"/>
        </w:tabs>
        <w:autoSpaceDE w:val="0"/>
        <w:autoSpaceDN w:val="0"/>
        <w:spacing w:before="190" w:after="0" w:line="281" w:lineRule="auto"/>
        <w:ind w:right="144"/>
        <w:rPr>
          <w:lang w:val="ru-RU"/>
        </w:rPr>
      </w:pPr>
      <w:r w:rsidRPr="00636F98">
        <w:rPr>
          <w:lang w:val="ru-RU"/>
        </w:rPr>
        <w:tab/>
      </w:r>
      <w:r w:rsidRPr="00636F98">
        <w:rPr>
          <w:rFonts w:ascii="Times New Roman" w:eastAsia="Times New Roman" w:hAnsi="Times New Roman"/>
          <w:i/>
          <w:color w:val="000000"/>
          <w:sz w:val="24"/>
          <w:lang w:val="ru-RU"/>
        </w:rPr>
        <w:t>Произведения о братьях наших меньших</w:t>
      </w:r>
      <w:r w:rsidRPr="00636F98">
        <w:rPr>
          <w:rFonts w:ascii="Times New Roman" w:eastAsia="Times New Roman" w:hAnsi="Times New Roman"/>
          <w:color w:val="000000"/>
          <w:sz w:val="24"/>
          <w:lang w:val="ru-RU"/>
        </w:rPr>
        <w:t xml:space="preserve"> (трёх-четырёх авторов по выбору). Животные — герои произведений. Цель и назначение произведений о вза</w:t>
      </w:r>
      <w:r w:rsidRPr="00636F98">
        <w:rPr>
          <w:rFonts w:ascii="Times New Roman" w:eastAsia="Times New Roman" w:hAnsi="Times New Roman"/>
          <w:color w:val="000000"/>
          <w:sz w:val="24"/>
          <w:lang w:val="ru-RU"/>
        </w:rPr>
        <w:t>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w:t>
      </w:r>
      <w:r w:rsidRPr="00636F98">
        <w:rPr>
          <w:rFonts w:ascii="Times New Roman" w:eastAsia="Times New Roman" w:hAnsi="Times New Roman"/>
          <w:color w:val="000000"/>
          <w:sz w:val="24"/>
          <w:lang w:val="ru-RU"/>
        </w:rPr>
        <w:t xml:space="preserve">и произведения. Авторское отношение к герою. Осознание </w:t>
      </w:r>
      <w:r w:rsidRPr="00636F98">
        <w:rPr>
          <w:lang w:val="ru-RU"/>
        </w:rPr>
        <w:tab/>
      </w:r>
      <w:r w:rsidRPr="00636F98">
        <w:rPr>
          <w:rFonts w:ascii="Times New Roman" w:eastAsia="Times New Roman" w:hAnsi="Times New Roman"/>
          <w:color w:val="000000"/>
          <w:sz w:val="24"/>
          <w:lang w:val="ru-RU"/>
        </w:rPr>
        <w:t>нравственно-этических понятий: любовь и забота о животных.</w:t>
      </w:r>
    </w:p>
    <w:p w14:paraId="3E4903DF" w14:textId="77777777" w:rsidR="008E67CF" w:rsidRPr="00636F98" w:rsidRDefault="00C519B6">
      <w:pPr>
        <w:tabs>
          <w:tab w:val="left" w:pos="180"/>
        </w:tabs>
        <w:autoSpaceDE w:val="0"/>
        <w:autoSpaceDN w:val="0"/>
        <w:spacing w:before="190" w:after="0" w:line="262" w:lineRule="auto"/>
        <w:ind w:right="144"/>
        <w:rPr>
          <w:lang w:val="ru-RU"/>
        </w:rPr>
      </w:pPr>
      <w:r w:rsidRPr="00636F98">
        <w:rPr>
          <w:lang w:val="ru-RU"/>
        </w:rPr>
        <w:tab/>
      </w:r>
      <w:r w:rsidRPr="00636F98">
        <w:rPr>
          <w:rFonts w:ascii="Times New Roman" w:eastAsia="Times New Roman" w:hAnsi="Times New Roman"/>
          <w:i/>
          <w:color w:val="000000"/>
          <w:sz w:val="24"/>
          <w:lang w:val="ru-RU"/>
        </w:rPr>
        <w:t>Произведения о маме.</w:t>
      </w:r>
      <w:r w:rsidRPr="00636F98">
        <w:rPr>
          <w:rFonts w:ascii="Times New Roman" w:eastAsia="Times New Roman" w:hAnsi="Times New Roman"/>
          <w:color w:val="000000"/>
          <w:sz w:val="24"/>
          <w:lang w:val="ru-RU"/>
        </w:rPr>
        <w:t xml:space="preserve"> Восприятие и самостоятельное чтение разножанровых произведений о маме (не менее одного автора по выбору, на примере дос</w:t>
      </w:r>
      <w:r w:rsidRPr="00636F98">
        <w:rPr>
          <w:rFonts w:ascii="Times New Roman" w:eastAsia="Times New Roman" w:hAnsi="Times New Roman"/>
          <w:color w:val="000000"/>
          <w:sz w:val="24"/>
          <w:lang w:val="ru-RU"/>
        </w:rPr>
        <w:t>тупных произведений Е. А. Благининой, А. Л.</w:t>
      </w:r>
    </w:p>
    <w:p w14:paraId="122649A5" w14:textId="77777777" w:rsidR="008E67CF" w:rsidRPr="00636F98" w:rsidRDefault="00C519B6">
      <w:pPr>
        <w:autoSpaceDE w:val="0"/>
        <w:autoSpaceDN w:val="0"/>
        <w:spacing w:before="70" w:after="0" w:line="271" w:lineRule="auto"/>
        <w:rPr>
          <w:lang w:val="ru-RU"/>
        </w:rPr>
      </w:pPr>
      <w:r w:rsidRPr="00636F98">
        <w:rPr>
          <w:rFonts w:ascii="Times New Roman" w:eastAsia="Times New Roman" w:hAnsi="Times New Roman"/>
          <w:color w:val="000000"/>
          <w:sz w:val="24"/>
          <w:lang w:val="ru-RU"/>
        </w:rPr>
        <w:t xml:space="preserve">Барто, Н. Н. </w:t>
      </w:r>
      <w:proofErr w:type="spellStart"/>
      <w:r w:rsidRPr="00636F98">
        <w:rPr>
          <w:rFonts w:ascii="Times New Roman" w:eastAsia="Times New Roman" w:hAnsi="Times New Roman"/>
          <w:color w:val="000000"/>
          <w:sz w:val="24"/>
          <w:lang w:val="ru-RU"/>
        </w:rPr>
        <w:t>Бромлей</w:t>
      </w:r>
      <w:proofErr w:type="spellEnd"/>
      <w:r w:rsidRPr="00636F98">
        <w:rPr>
          <w:rFonts w:ascii="Times New Roman" w:eastAsia="Times New Roman" w:hAnsi="Times New Roman"/>
          <w:color w:val="000000"/>
          <w:sz w:val="24"/>
          <w:lang w:val="ru-RU"/>
        </w:rPr>
        <w:t xml:space="preserve">, А. В. Митяева, В. Д. Берестова, Э. Э. Мошковской, Г. П. </w:t>
      </w:r>
      <w:proofErr w:type="spellStart"/>
      <w:r w:rsidRPr="00636F98">
        <w:rPr>
          <w:rFonts w:ascii="Times New Roman" w:eastAsia="Times New Roman" w:hAnsi="Times New Roman"/>
          <w:color w:val="000000"/>
          <w:sz w:val="24"/>
          <w:lang w:val="ru-RU"/>
        </w:rPr>
        <w:t>Виеру</w:t>
      </w:r>
      <w:proofErr w:type="spellEnd"/>
      <w:r w:rsidRPr="00636F98">
        <w:rPr>
          <w:rFonts w:ascii="Times New Roman" w:eastAsia="Times New Roman" w:hAnsi="Times New Roman"/>
          <w:color w:val="000000"/>
          <w:sz w:val="24"/>
          <w:lang w:val="ru-RU"/>
        </w:rPr>
        <w:t>, Р. С. Сефа и др.). Осознание нравственно-этических понятий: чувство любви как привязанность одного человека к другому (матери к</w:t>
      </w:r>
      <w:r w:rsidRPr="00636F98">
        <w:rPr>
          <w:rFonts w:ascii="Times New Roman" w:eastAsia="Times New Roman" w:hAnsi="Times New Roman"/>
          <w:color w:val="000000"/>
          <w:sz w:val="24"/>
          <w:lang w:val="ru-RU"/>
        </w:rPr>
        <w:t xml:space="preserve"> ребёнку, детей к матери, близким), проявление любви и заботы о родных людях.</w:t>
      </w:r>
    </w:p>
    <w:p w14:paraId="61E40B4B" w14:textId="77777777" w:rsidR="008E67CF" w:rsidRPr="00636F98" w:rsidRDefault="008E67CF">
      <w:pPr>
        <w:rPr>
          <w:lang w:val="ru-RU"/>
        </w:rPr>
        <w:sectPr w:rsidR="008E67CF" w:rsidRPr="00636F98">
          <w:pgSz w:w="11900" w:h="16840"/>
          <w:pgMar w:top="298" w:right="650" w:bottom="324" w:left="666" w:header="720" w:footer="720" w:gutter="0"/>
          <w:cols w:space="720" w:equalWidth="0">
            <w:col w:w="10584" w:space="0"/>
          </w:cols>
          <w:docGrid w:linePitch="360"/>
        </w:sectPr>
      </w:pPr>
    </w:p>
    <w:p w14:paraId="0492199C" w14:textId="77777777" w:rsidR="008E67CF" w:rsidRPr="00636F98" w:rsidRDefault="008E67CF">
      <w:pPr>
        <w:autoSpaceDE w:val="0"/>
        <w:autoSpaceDN w:val="0"/>
        <w:spacing w:after="120" w:line="220" w:lineRule="exact"/>
        <w:rPr>
          <w:lang w:val="ru-RU"/>
        </w:rPr>
      </w:pPr>
    </w:p>
    <w:p w14:paraId="73ED3595" w14:textId="77777777" w:rsidR="008E67CF" w:rsidRPr="00636F98" w:rsidRDefault="00C519B6">
      <w:pPr>
        <w:autoSpaceDE w:val="0"/>
        <w:autoSpaceDN w:val="0"/>
        <w:spacing w:after="0"/>
        <w:ind w:firstLine="180"/>
        <w:rPr>
          <w:lang w:val="ru-RU"/>
        </w:rPr>
      </w:pPr>
      <w:r w:rsidRPr="00636F98">
        <w:rPr>
          <w:rFonts w:ascii="Times New Roman" w:eastAsia="Times New Roman" w:hAnsi="Times New Roman"/>
          <w:i/>
          <w:color w:val="000000"/>
          <w:sz w:val="24"/>
          <w:lang w:val="ru-RU"/>
        </w:rPr>
        <w:t xml:space="preserve">Фольклорные и авторские произведения о чудесах и фантазии (не менее трёх произведений). </w:t>
      </w:r>
      <w:r w:rsidRPr="00636F98">
        <w:rPr>
          <w:rFonts w:ascii="Times New Roman" w:eastAsia="Times New Roman" w:hAnsi="Times New Roman"/>
          <w:color w:val="000000"/>
          <w:sz w:val="24"/>
          <w:lang w:val="ru-RU"/>
        </w:rPr>
        <w:t>Способность автора произведения заме</w:t>
      </w:r>
      <w:r w:rsidRPr="00636F98">
        <w:rPr>
          <w:rFonts w:ascii="Times New Roman" w:eastAsia="Times New Roman" w:hAnsi="Times New Roman"/>
          <w:color w:val="000000"/>
          <w:sz w:val="24"/>
          <w:lang w:val="ru-RU"/>
        </w:rPr>
        <w:t>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56D938F" w14:textId="111DAC59" w:rsidR="008E67CF" w:rsidRPr="00636F98" w:rsidRDefault="00C519B6" w:rsidP="00636F98">
      <w:pPr>
        <w:autoSpaceDE w:val="0"/>
        <w:autoSpaceDN w:val="0"/>
        <w:spacing w:before="190" w:after="0" w:line="271" w:lineRule="auto"/>
        <w:ind w:right="288" w:firstLine="180"/>
        <w:rPr>
          <w:lang w:val="ru-RU"/>
        </w:rPr>
        <w:sectPr w:rsidR="008E67CF" w:rsidRPr="00636F98">
          <w:pgSz w:w="11900" w:h="16840"/>
          <w:pgMar w:top="340" w:right="836" w:bottom="1440" w:left="666" w:header="720" w:footer="720" w:gutter="0"/>
          <w:cols w:space="720" w:equalWidth="0">
            <w:col w:w="10398" w:space="0"/>
          </w:cols>
          <w:docGrid w:linePitch="360"/>
        </w:sectPr>
      </w:pPr>
      <w:r w:rsidRPr="00636F98">
        <w:rPr>
          <w:rFonts w:ascii="Times New Roman" w:eastAsia="Times New Roman" w:hAnsi="Times New Roman"/>
          <w:i/>
          <w:color w:val="000000"/>
          <w:sz w:val="24"/>
          <w:lang w:val="ru-RU"/>
        </w:rPr>
        <w:t>Библиографическая культура</w:t>
      </w:r>
      <w:r w:rsidRPr="00636F98">
        <w:rPr>
          <w:rFonts w:ascii="Times New Roman" w:eastAsia="Times New Roman" w:hAnsi="Times New Roman"/>
          <w:color w:val="000000"/>
          <w:sz w:val="24"/>
          <w:lang w:val="ru-RU"/>
        </w:rPr>
        <w:t xml:space="preserve"> (работа с детской книгой). Представление </w:t>
      </w:r>
      <w:r w:rsidRPr="00636F98">
        <w:rPr>
          <w:rFonts w:ascii="Times New Roman" w:eastAsia="Times New Roman" w:hAnsi="Times New Roman"/>
          <w:color w:val="000000"/>
          <w:sz w:val="24"/>
          <w:lang w:val="ru-RU"/>
        </w:rPr>
        <w:t>о том, что книга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7C2BB14" w14:textId="77777777" w:rsidR="008E67CF" w:rsidRPr="00636F98" w:rsidRDefault="008E67CF">
      <w:pPr>
        <w:autoSpaceDE w:val="0"/>
        <w:autoSpaceDN w:val="0"/>
        <w:spacing w:after="78" w:line="220" w:lineRule="exact"/>
        <w:rPr>
          <w:lang w:val="ru-RU"/>
        </w:rPr>
      </w:pPr>
    </w:p>
    <w:p w14:paraId="448FB7D8" w14:textId="77777777" w:rsidR="008E67CF" w:rsidRPr="00636F98" w:rsidRDefault="00C519B6">
      <w:pPr>
        <w:autoSpaceDE w:val="0"/>
        <w:autoSpaceDN w:val="0"/>
        <w:spacing w:after="0" w:line="230" w:lineRule="auto"/>
        <w:rPr>
          <w:lang w:val="ru-RU"/>
        </w:rPr>
      </w:pPr>
      <w:r w:rsidRPr="00636F98">
        <w:rPr>
          <w:rFonts w:ascii="Times New Roman" w:eastAsia="Times New Roman" w:hAnsi="Times New Roman"/>
          <w:b/>
          <w:color w:val="000000"/>
          <w:sz w:val="24"/>
          <w:lang w:val="ru-RU"/>
        </w:rPr>
        <w:t>ПЛАНИРУЕМЫЕ ОБРАЗОВАТЕЛЬНЫЕ РЕЗУЛЬТАТЫ</w:t>
      </w:r>
    </w:p>
    <w:p w14:paraId="588CC18B" w14:textId="77777777" w:rsidR="008E67CF" w:rsidRPr="00636F98" w:rsidRDefault="00C519B6">
      <w:pPr>
        <w:tabs>
          <w:tab w:val="left" w:pos="180"/>
        </w:tabs>
        <w:autoSpaceDE w:val="0"/>
        <w:autoSpaceDN w:val="0"/>
        <w:spacing w:before="346" w:after="0" w:line="262" w:lineRule="auto"/>
        <w:ind w:right="144"/>
        <w:rPr>
          <w:lang w:val="ru-RU"/>
        </w:rPr>
      </w:pPr>
      <w:r w:rsidRPr="00636F98">
        <w:rPr>
          <w:lang w:val="ru-RU"/>
        </w:rPr>
        <w:tab/>
      </w:r>
      <w:r w:rsidRPr="00636F98">
        <w:rPr>
          <w:rFonts w:ascii="Times New Roman" w:eastAsia="Times New Roman" w:hAnsi="Times New Roman"/>
          <w:color w:val="000000"/>
          <w:sz w:val="24"/>
          <w:lang w:val="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2AE9D6CD" w14:textId="77777777" w:rsidR="008E67CF" w:rsidRPr="00636F98" w:rsidRDefault="00C519B6">
      <w:pPr>
        <w:autoSpaceDE w:val="0"/>
        <w:autoSpaceDN w:val="0"/>
        <w:spacing w:before="262" w:after="0" w:line="230" w:lineRule="auto"/>
        <w:rPr>
          <w:lang w:val="ru-RU"/>
        </w:rPr>
      </w:pPr>
      <w:r w:rsidRPr="00636F98">
        <w:rPr>
          <w:rFonts w:ascii="Times New Roman" w:eastAsia="Times New Roman" w:hAnsi="Times New Roman"/>
          <w:b/>
          <w:color w:val="000000"/>
          <w:sz w:val="24"/>
          <w:lang w:val="ru-RU"/>
        </w:rPr>
        <w:t>ЛИЧНОСТНЫЕ РЕЗУЛЬТАТЫ</w:t>
      </w:r>
    </w:p>
    <w:p w14:paraId="67E24020" w14:textId="77777777" w:rsidR="008E67CF" w:rsidRPr="00636F98" w:rsidRDefault="00C519B6">
      <w:pPr>
        <w:autoSpaceDE w:val="0"/>
        <w:autoSpaceDN w:val="0"/>
        <w:spacing w:before="166" w:after="0" w:line="286" w:lineRule="auto"/>
        <w:ind w:firstLine="180"/>
        <w:rPr>
          <w:lang w:val="ru-RU"/>
        </w:rPr>
      </w:pPr>
      <w:r w:rsidRPr="00636F98">
        <w:rPr>
          <w:rFonts w:ascii="Times New Roman" w:eastAsia="Times New Roman" w:hAnsi="Times New Roman"/>
          <w:color w:val="000000"/>
          <w:sz w:val="24"/>
          <w:lang w:val="ru-RU"/>
        </w:rPr>
        <w:t>Личностные результаты освоения прог</w:t>
      </w:r>
      <w:r w:rsidRPr="00636F98">
        <w:rPr>
          <w:rFonts w:ascii="Times New Roman" w:eastAsia="Times New Roman" w:hAnsi="Times New Roman"/>
          <w:color w:val="000000"/>
          <w:sz w:val="24"/>
          <w:lang w:val="ru-RU"/>
        </w:rPr>
        <w:t>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w:t>
      </w:r>
      <w:r w:rsidRPr="00636F98">
        <w:rPr>
          <w:rFonts w:ascii="Times New Roman" w:eastAsia="Times New Roman" w:hAnsi="Times New Roman"/>
          <w:color w:val="000000"/>
          <w:sz w:val="24"/>
          <w:lang w:val="ru-RU"/>
        </w:rPr>
        <w:t xml:space="preserve">чностные результаты освоения программы предмета «Литературное </w:t>
      </w:r>
      <w:proofErr w:type="spellStart"/>
      <w:proofErr w:type="gramStart"/>
      <w:r w:rsidRPr="00636F98">
        <w:rPr>
          <w:rFonts w:ascii="Times New Roman" w:eastAsia="Times New Roman" w:hAnsi="Times New Roman"/>
          <w:color w:val="000000"/>
          <w:sz w:val="24"/>
          <w:lang w:val="ru-RU"/>
        </w:rPr>
        <w:t>чтение»отражают</w:t>
      </w:r>
      <w:proofErr w:type="spellEnd"/>
      <w:proofErr w:type="gramEnd"/>
      <w:r w:rsidRPr="00636F98">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w:t>
      </w:r>
      <w:r w:rsidRPr="00636F98">
        <w:rPr>
          <w:rFonts w:ascii="Times New Roman" w:eastAsia="Times New Roman" w:hAnsi="Times New Roman"/>
          <w:color w:val="000000"/>
          <w:sz w:val="24"/>
          <w:lang w:val="ru-RU"/>
        </w:rPr>
        <w:t xml:space="preserve"> ценностям, приобретение опыта применения сформированных представлений и отношений на практике.</w:t>
      </w:r>
    </w:p>
    <w:p w14:paraId="6DC2FAAB" w14:textId="77777777" w:rsidR="008E67CF" w:rsidRPr="00636F98" w:rsidRDefault="00C519B6">
      <w:pPr>
        <w:autoSpaceDE w:val="0"/>
        <w:autoSpaceDN w:val="0"/>
        <w:spacing w:before="190" w:after="0" w:line="230" w:lineRule="auto"/>
        <w:ind w:left="180"/>
        <w:rPr>
          <w:lang w:val="ru-RU"/>
        </w:rPr>
      </w:pPr>
      <w:r w:rsidRPr="00636F98">
        <w:rPr>
          <w:rFonts w:ascii="Times New Roman" w:eastAsia="Times New Roman" w:hAnsi="Times New Roman"/>
          <w:b/>
          <w:color w:val="000000"/>
          <w:sz w:val="24"/>
          <w:lang w:val="ru-RU"/>
        </w:rPr>
        <w:t>Гражданско-патриотическое воспитание:</w:t>
      </w:r>
    </w:p>
    <w:p w14:paraId="6C17534D" w14:textId="77777777" w:rsidR="008E67CF" w:rsidRPr="00636F98" w:rsidRDefault="00C519B6">
      <w:pPr>
        <w:autoSpaceDE w:val="0"/>
        <w:autoSpaceDN w:val="0"/>
        <w:spacing w:before="178" w:after="0" w:line="271" w:lineRule="auto"/>
        <w:ind w:left="420" w:right="432"/>
        <w:rPr>
          <w:lang w:val="ru-RU"/>
        </w:rPr>
      </w:pPr>
      <w:r w:rsidRPr="00636F98">
        <w:rPr>
          <w:rFonts w:ascii="Times New Roman" w:eastAsia="Times New Roman" w:hAnsi="Times New Roman"/>
          <w:color w:val="000000"/>
          <w:sz w:val="24"/>
          <w:lang w:val="ru-RU"/>
        </w:rPr>
        <w:t xml:space="preserve">—  становление ценностного отношения к своей Родине — России, малой родине, проявление интереса к изучению родного языка, </w:t>
      </w:r>
      <w:r w:rsidRPr="00636F98">
        <w:rPr>
          <w:rFonts w:ascii="Times New Roman" w:eastAsia="Times New Roman" w:hAnsi="Times New Roman"/>
          <w:color w:val="000000"/>
          <w:sz w:val="24"/>
          <w:lang w:val="ru-RU"/>
        </w:rPr>
        <w:t>истории и культуре Российской Федерации, понимание естественной связи прошлого и настоящего в культуре общества;</w:t>
      </w:r>
    </w:p>
    <w:p w14:paraId="55E3A170" w14:textId="77777777" w:rsidR="008E67CF" w:rsidRPr="00636F98" w:rsidRDefault="00C519B6">
      <w:pPr>
        <w:autoSpaceDE w:val="0"/>
        <w:autoSpaceDN w:val="0"/>
        <w:spacing w:before="190" w:after="0"/>
        <w:ind w:left="420" w:right="144"/>
        <w:rPr>
          <w:lang w:val="ru-RU"/>
        </w:rPr>
      </w:pPr>
      <w:r w:rsidRPr="00636F98">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w:t>
      </w:r>
      <w:r w:rsidRPr="00636F98">
        <w:rPr>
          <w:rFonts w:ascii="Times New Roman" w:eastAsia="Times New Roman" w:hAnsi="Times New Roman"/>
          <w:color w:val="000000"/>
          <w:sz w:val="24"/>
          <w:lang w:val="ru-RU"/>
        </w:rPr>
        <w:t>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8B53841" w14:textId="77777777" w:rsidR="008E67CF" w:rsidRPr="00636F98" w:rsidRDefault="00C519B6">
      <w:pPr>
        <w:autoSpaceDE w:val="0"/>
        <w:autoSpaceDN w:val="0"/>
        <w:spacing w:before="190" w:after="0" w:line="271" w:lineRule="auto"/>
        <w:ind w:left="420" w:right="288"/>
        <w:rPr>
          <w:lang w:val="ru-RU"/>
        </w:rPr>
      </w:pPr>
      <w:r w:rsidRPr="00636F98">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B3BE509" w14:textId="77777777" w:rsidR="008E67CF" w:rsidRPr="00636F98" w:rsidRDefault="00C519B6">
      <w:pPr>
        <w:autoSpaceDE w:val="0"/>
        <w:autoSpaceDN w:val="0"/>
        <w:spacing w:before="178" w:after="0" w:line="230" w:lineRule="auto"/>
        <w:ind w:left="180"/>
        <w:rPr>
          <w:lang w:val="ru-RU"/>
        </w:rPr>
      </w:pPr>
      <w:r w:rsidRPr="00636F98">
        <w:rPr>
          <w:rFonts w:ascii="Times New Roman" w:eastAsia="Times New Roman" w:hAnsi="Times New Roman"/>
          <w:b/>
          <w:color w:val="000000"/>
          <w:sz w:val="24"/>
          <w:lang w:val="ru-RU"/>
        </w:rPr>
        <w:t>Духовно-нравственное воспитание:</w:t>
      </w:r>
    </w:p>
    <w:p w14:paraId="43CE78CA" w14:textId="77777777" w:rsidR="008E67CF" w:rsidRPr="00636F98" w:rsidRDefault="00C519B6">
      <w:pPr>
        <w:autoSpaceDE w:val="0"/>
        <w:autoSpaceDN w:val="0"/>
        <w:spacing w:before="178" w:after="0"/>
        <w:ind w:left="420" w:right="720"/>
        <w:rPr>
          <w:lang w:val="ru-RU"/>
        </w:rPr>
      </w:pPr>
      <w:r w:rsidRPr="00636F98">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w:t>
      </w:r>
      <w:r w:rsidRPr="00636F98">
        <w:rPr>
          <w:rFonts w:ascii="Times New Roman" w:eastAsia="Times New Roman" w:hAnsi="Times New Roman"/>
          <w:color w:val="000000"/>
          <w:sz w:val="24"/>
          <w:lang w:val="ru-RU"/>
        </w:rPr>
        <w:t>го статуса, вероисповедания;</w:t>
      </w:r>
    </w:p>
    <w:p w14:paraId="62FCB439" w14:textId="77777777" w:rsidR="008E67CF" w:rsidRPr="00636F98" w:rsidRDefault="00C519B6">
      <w:pPr>
        <w:autoSpaceDE w:val="0"/>
        <w:autoSpaceDN w:val="0"/>
        <w:spacing w:before="240" w:after="0" w:line="262" w:lineRule="auto"/>
        <w:ind w:left="420" w:right="432"/>
        <w:rPr>
          <w:lang w:val="ru-RU"/>
        </w:rPr>
      </w:pPr>
      <w:r w:rsidRPr="00636F98">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14:paraId="139ADC8E" w14:textId="77777777" w:rsidR="008E67CF" w:rsidRPr="00636F98" w:rsidRDefault="00C519B6">
      <w:pPr>
        <w:autoSpaceDE w:val="0"/>
        <w:autoSpaceDN w:val="0"/>
        <w:spacing w:before="190" w:after="0" w:line="262" w:lineRule="auto"/>
        <w:ind w:left="420" w:right="864"/>
        <w:rPr>
          <w:lang w:val="ru-RU"/>
        </w:rPr>
      </w:pPr>
      <w:r w:rsidRPr="00636F98">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w:t>
      </w:r>
      <w:r w:rsidRPr="00636F98">
        <w:rPr>
          <w:rFonts w:ascii="Times New Roman" w:eastAsia="Times New Roman" w:hAnsi="Times New Roman"/>
          <w:color w:val="000000"/>
          <w:sz w:val="24"/>
          <w:lang w:val="ru-RU"/>
        </w:rPr>
        <w:t>ии литературных впечатлений, разнообразных по эмоциональной окраске;</w:t>
      </w:r>
    </w:p>
    <w:p w14:paraId="370BF201" w14:textId="77777777" w:rsidR="008E67CF" w:rsidRPr="00636F98" w:rsidRDefault="00C519B6">
      <w:pPr>
        <w:autoSpaceDE w:val="0"/>
        <w:autoSpaceDN w:val="0"/>
        <w:spacing w:before="190" w:after="0" w:line="262" w:lineRule="auto"/>
        <w:ind w:left="420" w:right="144"/>
        <w:rPr>
          <w:lang w:val="ru-RU"/>
        </w:rPr>
      </w:pPr>
      <w:r w:rsidRPr="00636F98">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14:paraId="604FCF9A" w14:textId="77777777" w:rsidR="008E67CF" w:rsidRPr="00636F98" w:rsidRDefault="00C519B6">
      <w:pPr>
        <w:autoSpaceDE w:val="0"/>
        <w:autoSpaceDN w:val="0"/>
        <w:spacing w:before="178" w:after="0" w:line="230" w:lineRule="auto"/>
        <w:ind w:left="180"/>
        <w:rPr>
          <w:lang w:val="ru-RU"/>
        </w:rPr>
      </w:pPr>
      <w:r w:rsidRPr="00636F98">
        <w:rPr>
          <w:rFonts w:ascii="Times New Roman" w:eastAsia="Times New Roman" w:hAnsi="Times New Roman"/>
          <w:b/>
          <w:color w:val="000000"/>
          <w:sz w:val="24"/>
          <w:lang w:val="ru-RU"/>
        </w:rPr>
        <w:t>Эстетическое воспитание:</w:t>
      </w:r>
    </w:p>
    <w:p w14:paraId="70DC2C78" w14:textId="77777777" w:rsidR="008E67CF" w:rsidRPr="00636F98" w:rsidRDefault="00C519B6">
      <w:pPr>
        <w:autoSpaceDE w:val="0"/>
        <w:autoSpaceDN w:val="0"/>
        <w:spacing w:before="178" w:after="0"/>
        <w:ind w:left="420" w:right="288"/>
        <w:rPr>
          <w:lang w:val="ru-RU"/>
        </w:rPr>
      </w:pPr>
      <w:r w:rsidRPr="00636F98">
        <w:rPr>
          <w:rFonts w:ascii="Times New Roman" w:eastAsia="Times New Roman" w:hAnsi="Times New Roman"/>
          <w:color w:val="000000"/>
          <w:sz w:val="24"/>
          <w:lang w:val="ru-RU"/>
        </w:rPr>
        <w:t>—  проявление уважительного отношения и интереса к худо</w:t>
      </w:r>
      <w:r w:rsidRPr="00636F98">
        <w:rPr>
          <w:rFonts w:ascii="Times New Roman" w:eastAsia="Times New Roman" w:hAnsi="Times New Roman"/>
          <w:color w:val="000000"/>
          <w:sz w:val="24"/>
          <w:lang w:val="ru-RU"/>
        </w:rPr>
        <w:t>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9A2FC84"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xml:space="preserve">—  </w:t>
      </w:r>
      <w:proofErr w:type="gramStart"/>
      <w:r w:rsidRPr="00636F98">
        <w:rPr>
          <w:rFonts w:ascii="Times New Roman" w:eastAsia="Times New Roman" w:hAnsi="Times New Roman"/>
          <w:color w:val="000000"/>
          <w:sz w:val="24"/>
          <w:lang w:val="ru-RU"/>
        </w:rPr>
        <w:t>приобретение  эстетического</w:t>
      </w:r>
      <w:proofErr w:type="gramEnd"/>
      <w:r w:rsidRPr="00636F98">
        <w:rPr>
          <w:rFonts w:ascii="Times New Roman" w:eastAsia="Times New Roman" w:hAnsi="Times New Roman"/>
          <w:color w:val="000000"/>
          <w:sz w:val="24"/>
          <w:lang w:val="ru-RU"/>
        </w:rPr>
        <w:t xml:space="preserve">  опыта</w:t>
      </w:r>
      <w:r w:rsidRPr="00636F98">
        <w:rPr>
          <w:rFonts w:ascii="Times New Roman" w:eastAsia="Times New Roman" w:hAnsi="Times New Roman"/>
          <w:color w:val="000000"/>
          <w:sz w:val="24"/>
          <w:lang w:val="ru-RU"/>
        </w:rPr>
        <w:t xml:space="preserve">  слушания,  чтения и эмоционально-эстетической оценки</w:t>
      </w:r>
    </w:p>
    <w:p w14:paraId="0CBE36C9" w14:textId="77777777" w:rsidR="008E67CF" w:rsidRPr="00636F98" w:rsidRDefault="008E67CF">
      <w:pPr>
        <w:rPr>
          <w:lang w:val="ru-RU"/>
        </w:rPr>
        <w:sectPr w:rsidR="008E67CF" w:rsidRPr="00636F98">
          <w:pgSz w:w="11900" w:h="16840"/>
          <w:pgMar w:top="298" w:right="650" w:bottom="440" w:left="666" w:header="720" w:footer="720" w:gutter="0"/>
          <w:cols w:space="720" w:equalWidth="0">
            <w:col w:w="10584" w:space="0"/>
          </w:cols>
          <w:docGrid w:linePitch="360"/>
        </w:sectPr>
      </w:pPr>
    </w:p>
    <w:p w14:paraId="784886E5" w14:textId="77777777" w:rsidR="008E67CF" w:rsidRPr="00636F98" w:rsidRDefault="008E67CF">
      <w:pPr>
        <w:autoSpaceDE w:val="0"/>
        <w:autoSpaceDN w:val="0"/>
        <w:spacing w:after="66" w:line="220" w:lineRule="exact"/>
        <w:rPr>
          <w:lang w:val="ru-RU"/>
        </w:rPr>
      </w:pPr>
    </w:p>
    <w:p w14:paraId="116C0325" w14:textId="77777777" w:rsidR="008E67CF" w:rsidRPr="00636F98" w:rsidRDefault="00C519B6">
      <w:pPr>
        <w:autoSpaceDE w:val="0"/>
        <w:autoSpaceDN w:val="0"/>
        <w:spacing w:after="0" w:line="230" w:lineRule="auto"/>
        <w:ind w:left="420"/>
        <w:rPr>
          <w:lang w:val="ru-RU"/>
        </w:rPr>
      </w:pPr>
      <w:r w:rsidRPr="00636F98">
        <w:rPr>
          <w:rFonts w:ascii="Times New Roman" w:eastAsia="Times New Roman" w:hAnsi="Times New Roman"/>
          <w:color w:val="000000"/>
          <w:sz w:val="24"/>
          <w:lang w:val="ru-RU"/>
        </w:rPr>
        <w:t>произведений фольклора и художественной литературы;</w:t>
      </w:r>
    </w:p>
    <w:p w14:paraId="77C150F8" w14:textId="77777777" w:rsidR="008E67CF" w:rsidRPr="00636F98" w:rsidRDefault="00C519B6">
      <w:pPr>
        <w:autoSpaceDE w:val="0"/>
        <w:autoSpaceDN w:val="0"/>
        <w:spacing w:before="190" w:after="0" w:line="262" w:lineRule="auto"/>
        <w:ind w:left="420" w:right="864"/>
        <w:rPr>
          <w:lang w:val="ru-RU"/>
        </w:rPr>
      </w:pPr>
      <w:r w:rsidRPr="00636F98">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w:t>
      </w:r>
      <w:r w:rsidRPr="00636F98">
        <w:rPr>
          <w:rFonts w:ascii="Times New Roman" w:eastAsia="Times New Roman" w:hAnsi="Times New Roman"/>
          <w:color w:val="000000"/>
          <w:sz w:val="24"/>
          <w:lang w:val="ru-RU"/>
        </w:rPr>
        <w:t>ающих художественный образ.</w:t>
      </w:r>
    </w:p>
    <w:p w14:paraId="4E4C3294" w14:textId="77777777" w:rsidR="008E67CF" w:rsidRPr="00636F98" w:rsidRDefault="00C519B6">
      <w:pPr>
        <w:autoSpaceDE w:val="0"/>
        <w:autoSpaceDN w:val="0"/>
        <w:spacing w:before="178" w:after="0" w:line="230" w:lineRule="auto"/>
        <w:ind w:left="180"/>
        <w:rPr>
          <w:lang w:val="ru-RU"/>
        </w:rPr>
      </w:pPr>
      <w:r w:rsidRPr="00636F98">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14:paraId="5C3D349A" w14:textId="77777777" w:rsidR="008E67CF" w:rsidRPr="00636F98" w:rsidRDefault="00C519B6">
      <w:pPr>
        <w:autoSpaceDE w:val="0"/>
        <w:autoSpaceDN w:val="0"/>
        <w:spacing w:before="178" w:after="0" w:line="262" w:lineRule="auto"/>
        <w:ind w:left="420" w:right="432"/>
        <w:rPr>
          <w:lang w:val="ru-RU"/>
        </w:rPr>
      </w:pPr>
      <w:r w:rsidRPr="00636F98">
        <w:rPr>
          <w:rFonts w:ascii="Times New Roman" w:eastAsia="Times New Roman" w:hAnsi="Times New Roman"/>
          <w:color w:val="000000"/>
          <w:sz w:val="24"/>
          <w:lang w:val="ru-RU"/>
        </w:rPr>
        <w:t xml:space="preserve">—  соблюдение </w:t>
      </w:r>
      <w:proofErr w:type="gramStart"/>
      <w:r w:rsidRPr="00636F98">
        <w:rPr>
          <w:rFonts w:ascii="Times New Roman" w:eastAsia="Times New Roman" w:hAnsi="Times New Roman"/>
          <w:color w:val="000000"/>
          <w:sz w:val="24"/>
          <w:lang w:val="ru-RU"/>
        </w:rPr>
        <w:t>правил  здорового</w:t>
      </w:r>
      <w:proofErr w:type="gramEnd"/>
      <w:r w:rsidRPr="00636F98">
        <w:rPr>
          <w:rFonts w:ascii="Times New Roman" w:eastAsia="Times New Roman" w:hAnsi="Times New Roman"/>
          <w:color w:val="000000"/>
          <w:sz w:val="24"/>
          <w:lang w:val="ru-RU"/>
        </w:rPr>
        <w:t xml:space="preserve">  и  безопасного  (для  себя и других людей) образа жизни в окружающей среде (в том числе информационной);</w:t>
      </w:r>
    </w:p>
    <w:p w14:paraId="3317D3CF"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бережное отношение к физическому и психическому здоровью.</w:t>
      </w:r>
    </w:p>
    <w:p w14:paraId="34257A33" w14:textId="77777777" w:rsidR="008E67CF" w:rsidRPr="00636F98" w:rsidRDefault="00C519B6">
      <w:pPr>
        <w:autoSpaceDE w:val="0"/>
        <w:autoSpaceDN w:val="0"/>
        <w:spacing w:before="178" w:after="0" w:line="230" w:lineRule="auto"/>
        <w:ind w:left="180"/>
        <w:rPr>
          <w:lang w:val="ru-RU"/>
        </w:rPr>
      </w:pPr>
      <w:r w:rsidRPr="00636F98">
        <w:rPr>
          <w:rFonts w:ascii="Times New Roman" w:eastAsia="Times New Roman" w:hAnsi="Times New Roman"/>
          <w:b/>
          <w:color w:val="000000"/>
          <w:sz w:val="24"/>
          <w:lang w:val="ru-RU"/>
        </w:rPr>
        <w:t>Трудовое воспитание:</w:t>
      </w:r>
    </w:p>
    <w:p w14:paraId="1CCDD3BE" w14:textId="77777777" w:rsidR="008E67CF" w:rsidRPr="00636F98" w:rsidRDefault="00C519B6">
      <w:pPr>
        <w:autoSpaceDE w:val="0"/>
        <w:autoSpaceDN w:val="0"/>
        <w:spacing w:before="180" w:after="0" w:line="271" w:lineRule="auto"/>
        <w:ind w:left="420" w:right="720"/>
        <w:rPr>
          <w:lang w:val="ru-RU"/>
        </w:rPr>
      </w:pPr>
      <w:r w:rsidRPr="00636F98">
        <w:rPr>
          <w:rFonts w:ascii="Times New Roman" w:eastAsia="Times New Roman" w:hAnsi="Times New Roman"/>
          <w:color w:val="000000"/>
          <w:sz w:val="24"/>
          <w:lang w:val="ru-RU"/>
        </w:rPr>
        <w:t xml:space="preserve">—  осознание ценности труда в жизни </w:t>
      </w:r>
      <w:r w:rsidRPr="00636F98">
        <w:rPr>
          <w:rFonts w:ascii="Times New Roman" w:eastAsia="Times New Roman" w:hAnsi="Times New Roman"/>
          <w:color w:val="000000"/>
          <w:sz w:val="24"/>
          <w:lang w:val="ru-RU"/>
        </w:rPr>
        <w:t>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F40D201" w14:textId="77777777" w:rsidR="008E67CF" w:rsidRPr="00636F98" w:rsidRDefault="00C519B6">
      <w:pPr>
        <w:autoSpaceDE w:val="0"/>
        <w:autoSpaceDN w:val="0"/>
        <w:spacing w:before="178" w:after="0" w:line="230" w:lineRule="auto"/>
        <w:ind w:left="180"/>
        <w:rPr>
          <w:lang w:val="ru-RU"/>
        </w:rPr>
      </w:pPr>
      <w:r w:rsidRPr="00636F98">
        <w:rPr>
          <w:rFonts w:ascii="Times New Roman" w:eastAsia="Times New Roman" w:hAnsi="Times New Roman"/>
          <w:b/>
          <w:color w:val="000000"/>
          <w:sz w:val="24"/>
          <w:lang w:val="ru-RU"/>
        </w:rPr>
        <w:t>Экологическое воспитание:</w:t>
      </w:r>
    </w:p>
    <w:p w14:paraId="14C529C3" w14:textId="77777777" w:rsidR="008E67CF" w:rsidRPr="00636F98" w:rsidRDefault="00C519B6">
      <w:pPr>
        <w:autoSpaceDE w:val="0"/>
        <w:autoSpaceDN w:val="0"/>
        <w:spacing w:before="178" w:after="0" w:line="262" w:lineRule="auto"/>
        <w:ind w:left="420" w:right="144"/>
        <w:rPr>
          <w:lang w:val="ru-RU"/>
        </w:rPr>
      </w:pPr>
      <w:r w:rsidRPr="00636F98">
        <w:rPr>
          <w:rFonts w:ascii="Times New Roman" w:eastAsia="Times New Roman" w:hAnsi="Times New Roman"/>
          <w:color w:val="000000"/>
          <w:sz w:val="24"/>
          <w:lang w:val="ru-RU"/>
        </w:rPr>
        <w:t>—  бережное отношение к природе, осознание проблем вз</w:t>
      </w:r>
      <w:r w:rsidRPr="00636F98">
        <w:rPr>
          <w:rFonts w:ascii="Times New Roman" w:eastAsia="Times New Roman" w:hAnsi="Times New Roman"/>
          <w:color w:val="000000"/>
          <w:sz w:val="24"/>
          <w:lang w:val="ru-RU"/>
        </w:rPr>
        <w:t>аимоотношений человека и животных, отражённых в литературных произведениях;</w:t>
      </w:r>
    </w:p>
    <w:p w14:paraId="6ADFD68F"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неприятие действий, приносящих ей вред.</w:t>
      </w:r>
    </w:p>
    <w:p w14:paraId="2837190C" w14:textId="77777777" w:rsidR="008E67CF" w:rsidRPr="00636F98" w:rsidRDefault="00C519B6">
      <w:pPr>
        <w:autoSpaceDE w:val="0"/>
        <w:autoSpaceDN w:val="0"/>
        <w:spacing w:before="178" w:after="0" w:line="230" w:lineRule="auto"/>
        <w:ind w:left="180"/>
        <w:rPr>
          <w:lang w:val="ru-RU"/>
        </w:rPr>
      </w:pPr>
      <w:r w:rsidRPr="00636F98">
        <w:rPr>
          <w:rFonts w:ascii="Times New Roman" w:eastAsia="Times New Roman" w:hAnsi="Times New Roman"/>
          <w:b/>
          <w:color w:val="000000"/>
          <w:sz w:val="24"/>
          <w:lang w:val="ru-RU"/>
        </w:rPr>
        <w:t>Ценности научного познания:</w:t>
      </w:r>
    </w:p>
    <w:p w14:paraId="64C8A6D1" w14:textId="77777777" w:rsidR="008E67CF" w:rsidRPr="00636F98" w:rsidRDefault="00C519B6">
      <w:pPr>
        <w:autoSpaceDE w:val="0"/>
        <w:autoSpaceDN w:val="0"/>
        <w:spacing w:before="178" w:after="0" w:line="271" w:lineRule="auto"/>
        <w:ind w:left="420" w:right="432"/>
        <w:rPr>
          <w:lang w:val="ru-RU"/>
        </w:rPr>
      </w:pPr>
      <w:r w:rsidRPr="00636F98">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w:t>
      </w:r>
      <w:r w:rsidRPr="00636F98">
        <w:rPr>
          <w:rFonts w:ascii="Times New Roman" w:eastAsia="Times New Roman" w:hAnsi="Times New Roman"/>
          <w:color w:val="000000"/>
          <w:sz w:val="24"/>
          <w:lang w:val="ru-RU"/>
        </w:rPr>
        <w:t xml:space="preserve"> как средства создания словесно-художественного образа, способа выражения мыслей, чувств, идей автора;</w:t>
      </w:r>
    </w:p>
    <w:p w14:paraId="00B48861"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14:paraId="28E0ACA8" w14:textId="77777777" w:rsidR="008E67CF" w:rsidRPr="00636F98" w:rsidRDefault="00C519B6">
      <w:pPr>
        <w:autoSpaceDE w:val="0"/>
        <w:autoSpaceDN w:val="0"/>
        <w:spacing w:before="190" w:after="0"/>
        <w:ind w:left="420"/>
        <w:rPr>
          <w:lang w:val="ru-RU"/>
        </w:rPr>
      </w:pPr>
      <w:r w:rsidRPr="00636F98">
        <w:rPr>
          <w:rFonts w:ascii="Times New Roman" w:eastAsia="Times New Roman" w:hAnsi="Times New Roman"/>
          <w:color w:val="000000"/>
          <w:sz w:val="24"/>
          <w:lang w:val="ru-RU"/>
        </w:rPr>
        <w:t>—  потребность в самостоятельной читательской деятельности, самор</w:t>
      </w:r>
      <w:r w:rsidRPr="00636F98">
        <w:rPr>
          <w:rFonts w:ascii="Times New Roman" w:eastAsia="Times New Roman" w:hAnsi="Times New Roman"/>
          <w:color w:val="000000"/>
          <w:sz w:val="24"/>
          <w:lang w:val="ru-RU"/>
        </w:rPr>
        <w:t>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E4C8472" w14:textId="77777777" w:rsidR="008E67CF" w:rsidRPr="00636F98" w:rsidRDefault="00C519B6">
      <w:pPr>
        <w:autoSpaceDE w:val="0"/>
        <w:autoSpaceDN w:val="0"/>
        <w:spacing w:before="322" w:after="0" w:line="230" w:lineRule="auto"/>
        <w:rPr>
          <w:lang w:val="ru-RU"/>
        </w:rPr>
      </w:pPr>
      <w:r w:rsidRPr="00636F98">
        <w:rPr>
          <w:rFonts w:ascii="Times New Roman" w:eastAsia="Times New Roman" w:hAnsi="Times New Roman"/>
          <w:b/>
          <w:color w:val="000000"/>
          <w:sz w:val="24"/>
          <w:lang w:val="ru-RU"/>
        </w:rPr>
        <w:t>МЕТАПРЕДМЕТНЫЕ РЕЗУЛЬТАТЫ</w:t>
      </w:r>
    </w:p>
    <w:p w14:paraId="6881DF78" w14:textId="77777777" w:rsidR="008E67CF" w:rsidRPr="00636F98" w:rsidRDefault="00C519B6">
      <w:pPr>
        <w:tabs>
          <w:tab w:val="left" w:pos="180"/>
        </w:tabs>
        <w:autoSpaceDE w:val="0"/>
        <w:autoSpaceDN w:val="0"/>
        <w:spacing w:before="166" w:after="0" w:line="262" w:lineRule="auto"/>
        <w:ind w:right="144"/>
        <w:rPr>
          <w:lang w:val="ru-RU"/>
        </w:rPr>
      </w:pPr>
      <w:r w:rsidRPr="00636F98">
        <w:rPr>
          <w:lang w:val="ru-RU"/>
        </w:rPr>
        <w:tab/>
      </w:r>
      <w:r w:rsidRPr="00636F98">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966DCDA" w14:textId="77777777" w:rsidR="008E67CF" w:rsidRPr="00636F98" w:rsidRDefault="00C519B6">
      <w:pPr>
        <w:autoSpaceDE w:val="0"/>
        <w:autoSpaceDN w:val="0"/>
        <w:spacing w:before="192" w:after="0" w:line="230" w:lineRule="auto"/>
        <w:ind w:left="180"/>
        <w:rPr>
          <w:lang w:val="ru-RU"/>
        </w:rPr>
      </w:pPr>
      <w:r w:rsidRPr="00636F98">
        <w:rPr>
          <w:rFonts w:ascii="Times New Roman" w:eastAsia="Times New Roman" w:hAnsi="Times New Roman"/>
          <w:i/>
          <w:color w:val="000000"/>
          <w:sz w:val="24"/>
          <w:lang w:val="ru-RU"/>
        </w:rPr>
        <w:t>базовые логические действия:</w:t>
      </w:r>
    </w:p>
    <w:p w14:paraId="5A33845D" w14:textId="77777777" w:rsidR="008E67CF" w:rsidRPr="00636F98" w:rsidRDefault="00C519B6">
      <w:pPr>
        <w:autoSpaceDE w:val="0"/>
        <w:autoSpaceDN w:val="0"/>
        <w:spacing w:before="178" w:after="0" w:line="262" w:lineRule="auto"/>
        <w:ind w:left="420" w:right="144"/>
        <w:rPr>
          <w:lang w:val="ru-RU"/>
        </w:rPr>
      </w:pPr>
      <w:r w:rsidRPr="00636F98">
        <w:rPr>
          <w:rFonts w:ascii="Times New Roman" w:eastAsia="Times New Roman" w:hAnsi="Times New Roman"/>
          <w:color w:val="000000"/>
          <w:sz w:val="24"/>
          <w:lang w:val="ru-RU"/>
        </w:rPr>
        <w:t>—  сравнивать произведения по теме, главной мысли (морали), жанру, соотносит</w:t>
      </w:r>
      <w:r w:rsidRPr="00636F98">
        <w:rPr>
          <w:rFonts w:ascii="Times New Roman" w:eastAsia="Times New Roman" w:hAnsi="Times New Roman"/>
          <w:color w:val="000000"/>
          <w:sz w:val="24"/>
          <w:lang w:val="ru-RU"/>
        </w:rPr>
        <w:t>ь произведение и его автора, устанавливать основания для сравнения произведений, устанавливать аналогии;</w:t>
      </w:r>
    </w:p>
    <w:p w14:paraId="0569D694"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объединять произведения по жанру, авторской принадлежности;</w:t>
      </w:r>
    </w:p>
    <w:p w14:paraId="4859A9BB" w14:textId="77777777" w:rsidR="008E67CF" w:rsidRPr="00636F98" w:rsidRDefault="00C519B6">
      <w:pPr>
        <w:autoSpaceDE w:val="0"/>
        <w:autoSpaceDN w:val="0"/>
        <w:spacing w:before="190" w:after="0" w:line="262" w:lineRule="auto"/>
        <w:ind w:left="420" w:right="288"/>
        <w:rPr>
          <w:lang w:val="ru-RU"/>
        </w:rPr>
      </w:pPr>
      <w:r w:rsidRPr="00636F98">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w:t>
      </w:r>
      <w:r w:rsidRPr="00636F98">
        <w:rPr>
          <w:rFonts w:ascii="Times New Roman" w:eastAsia="Times New Roman" w:hAnsi="Times New Roman"/>
          <w:color w:val="000000"/>
          <w:sz w:val="24"/>
          <w:lang w:val="ru-RU"/>
        </w:rPr>
        <w:t>емам, жанрам и видам;</w:t>
      </w:r>
    </w:p>
    <w:p w14:paraId="32D14D17" w14:textId="77777777" w:rsidR="008E67CF" w:rsidRPr="00636F98" w:rsidRDefault="00C519B6">
      <w:pPr>
        <w:autoSpaceDE w:val="0"/>
        <w:autoSpaceDN w:val="0"/>
        <w:spacing w:before="190" w:after="0" w:line="271" w:lineRule="auto"/>
        <w:ind w:left="420"/>
        <w:rPr>
          <w:lang w:val="ru-RU"/>
        </w:rPr>
      </w:pPr>
      <w:r w:rsidRPr="00636F98">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636F98">
        <w:rPr>
          <w:lang w:val="ru-RU"/>
        </w:rPr>
        <w:br/>
      </w:r>
      <w:r w:rsidRPr="00636F98">
        <w:rPr>
          <w:rFonts w:ascii="Times New Roman" w:eastAsia="Times New Roman" w:hAnsi="Times New Roman"/>
          <w:color w:val="000000"/>
          <w:sz w:val="24"/>
          <w:lang w:val="ru-RU"/>
        </w:rPr>
        <w:t>предложенному алгоритму;</w:t>
      </w:r>
    </w:p>
    <w:p w14:paraId="22874340" w14:textId="77777777" w:rsidR="008E67CF" w:rsidRPr="00636F98" w:rsidRDefault="00C519B6">
      <w:pPr>
        <w:autoSpaceDE w:val="0"/>
        <w:autoSpaceDN w:val="0"/>
        <w:spacing w:before="190" w:after="0" w:line="262" w:lineRule="auto"/>
        <w:ind w:left="420" w:right="432"/>
        <w:rPr>
          <w:lang w:val="ru-RU"/>
        </w:rPr>
      </w:pPr>
      <w:r w:rsidRPr="00636F98">
        <w:rPr>
          <w:rFonts w:ascii="Times New Roman" w:eastAsia="Times New Roman" w:hAnsi="Times New Roman"/>
          <w:color w:val="000000"/>
          <w:sz w:val="24"/>
          <w:lang w:val="ru-RU"/>
        </w:rPr>
        <w:t xml:space="preserve">—  выявлять недостаток информации для </w:t>
      </w:r>
      <w:r w:rsidRPr="00636F98">
        <w:rPr>
          <w:rFonts w:ascii="Times New Roman" w:eastAsia="Times New Roman" w:hAnsi="Times New Roman"/>
          <w:color w:val="000000"/>
          <w:sz w:val="24"/>
          <w:lang w:val="ru-RU"/>
        </w:rPr>
        <w:t>решения учебной (практической) задачи на основе предложенного алгоритма;</w:t>
      </w:r>
    </w:p>
    <w:p w14:paraId="3A2BA433"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14:paraId="374709FA" w14:textId="77777777" w:rsidR="008E67CF" w:rsidRPr="00636F98" w:rsidRDefault="008E67CF">
      <w:pPr>
        <w:rPr>
          <w:lang w:val="ru-RU"/>
        </w:rPr>
        <w:sectPr w:rsidR="008E67CF" w:rsidRPr="00636F98">
          <w:pgSz w:w="11900" w:h="16840"/>
          <w:pgMar w:top="286" w:right="720" w:bottom="296" w:left="666" w:header="720" w:footer="720" w:gutter="0"/>
          <w:cols w:space="720" w:equalWidth="0">
            <w:col w:w="10514" w:space="0"/>
          </w:cols>
          <w:docGrid w:linePitch="360"/>
        </w:sectPr>
      </w:pPr>
    </w:p>
    <w:p w14:paraId="3B56804E" w14:textId="77777777" w:rsidR="008E67CF" w:rsidRPr="00636F98" w:rsidRDefault="008E67CF">
      <w:pPr>
        <w:autoSpaceDE w:val="0"/>
        <w:autoSpaceDN w:val="0"/>
        <w:spacing w:after="90" w:line="220" w:lineRule="exact"/>
        <w:rPr>
          <w:lang w:val="ru-RU"/>
        </w:rPr>
      </w:pPr>
    </w:p>
    <w:p w14:paraId="00850AEE" w14:textId="77777777" w:rsidR="008E67CF" w:rsidRPr="00636F98" w:rsidRDefault="00C519B6">
      <w:pPr>
        <w:tabs>
          <w:tab w:val="left" w:pos="420"/>
        </w:tabs>
        <w:autoSpaceDE w:val="0"/>
        <w:autoSpaceDN w:val="0"/>
        <w:spacing w:after="0" w:line="341" w:lineRule="auto"/>
        <w:ind w:left="180"/>
        <w:rPr>
          <w:lang w:val="ru-RU"/>
        </w:rPr>
      </w:pPr>
      <w:r w:rsidRPr="00636F98">
        <w:rPr>
          <w:lang w:val="ru-RU"/>
        </w:rPr>
        <w:tab/>
      </w:r>
      <w:r w:rsidRPr="00636F98">
        <w:rPr>
          <w:rFonts w:ascii="Times New Roman" w:eastAsia="Times New Roman" w:hAnsi="Times New Roman"/>
          <w:color w:val="000000"/>
          <w:sz w:val="24"/>
          <w:lang w:val="ru-RU"/>
        </w:rPr>
        <w:t>текста, при составлении план</w:t>
      </w:r>
      <w:r w:rsidRPr="00636F98">
        <w:rPr>
          <w:rFonts w:ascii="Times New Roman" w:eastAsia="Times New Roman" w:hAnsi="Times New Roman"/>
          <w:color w:val="000000"/>
          <w:sz w:val="24"/>
          <w:lang w:val="ru-RU"/>
        </w:rPr>
        <w:t xml:space="preserve">а, пересказе текста, характеристике поступков героев; </w:t>
      </w:r>
      <w:r w:rsidRPr="00636F98">
        <w:rPr>
          <w:lang w:val="ru-RU"/>
        </w:rPr>
        <w:br/>
      </w:r>
      <w:r w:rsidRPr="00636F98">
        <w:rPr>
          <w:rFonts w:ascii="Times New Roman" w:eastAsia="Times New Roman" w:hAnsi="Times New Roman"/>
          <w:i/>
          <w:color w:val="000000"/>
          <w:sz w:val="24"/>
          <w:lang w:val="ru-RU"/>
        </w:rPr>
        <w:t>базовые исследовательские действия:</w:t>
      </w:r>
      <w:r w:rsidRPr="00636F98">
        <w:rPr>
          <w:lang w:val="ru-RU"/>
        </w:rPr>
        <w:br/>
      </w:r>
      <w:r w:rsidRPr="00636F98">
        <w:rPr>
          <w:lang w:val="ru-RU"/>
        </w:rPr>
        <w:tab/>
      </w:r>
      <w:proofErr w:type="gramStart"/>
      <w:r w:rsidRPr="00636F98">
        <w:rPr>
          <w:rFonts w:ascii="Times New Roman" w:eastAsia="Times New Roman" w:hAnsi="Times New Roman"/>
          <w:color w:val="000000"/>
          <w:sz w:val="24"/>
          <w:lang w:val="ru-RU"/>
        </w:rPr>
        <w:t>—  определять</w:t>
      </w:r>
      <w:proofErr w:type="gramEnd"/>
      <w:r w:rsidRPr="00636F98">
        <w:rPr>
          <w:rFonts w:ascii="Times New Roman" w:eastAsia="Times New Roman" w:hAnsi="Times New Roman"/>
          <w:color w:val="000000"/>
          <w:sz w:val="24"/>
          <w:lang w:val="ru-RU"/>
        </w:rPr>
        <w:t xml:space="preserve"> разрыв между реальным и желательным состоянием объекта (ситуации) на основе </w:t>
      </w:r>
      <w:r w:rsidRPr="00636F98">
        <w:rPr>
          <w:lang w:val="ru-RU"/>
        </w:rPr>
        <w:tab/>
      </w:r>
      <w:r w:rsidRPr="00636F98">
        <w:rPr>
          <w:rFonts w:ascii="Times New Roman" w:eastAsia="Times New Roman" w:hAnsi="Times New Roman"/>
          <w:color w:val="000000"/>
          <w:sz w:val="24"/>
          <w:lang w:val="ru-RU"/>
        </w:rPr>
        <w:t>предложенных учителем вопросов;</w:t>
      </w:r>
      <w:r w:rsidRPr="00636F98">
        <w:rPr>
          <w:lang w:val="ru-RU"/>
        </w:rPr>
        <w:br/>
      </w:r>
      <w:r w:rsidRPr="00636F98">
        <w:rPr>
          <w:lang w:val="ru-RU"/>
        </w:rPr>
        <w:tab/>
      </w:r>
      <w:r w:rsidRPr="00636F98">
        <w:rPr>
          <w:rFonts w:ascii="Times New Roman" w:eastAsia="Times New Roman" w:hAnsi="Times New Roman"/>
          <w:color w:val="000000"/>
          <w:sz w:val="24"/>
          <w:lang w:val="ru-RU"/>
        </w:rPr>
        <w:t>—  формулировать с помощью учителя цель,</w:t>
      </w:r>
      <w:r w:rsidRPr="00636F98">
        <w:rPr>
          <w:rFonts w:ascii="Times New Roman" w:eastAsia="Times New Roman" w:hAnsi="Times New Roman"/>
          <w:color w:val="000000"/>
          <w:sz w:val="24"/>
          <w:lang w:val="ru-RU"/>
        </w:rPr>
        <w:t xml:space="preserve"> планировать изменения объекта, ситуации;</w:t>
      </w:r>
      <w:r w:rsidRPr="00636F98">
        <w:rPr>
          <w:lang w:val="ru-RU"/>
        </w:rPr>
        <w:tab/>
      </w:r>
      <w:r w:rsidRPr="00636F98">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636F98">
        <w:rPr>
          <w:lang w:val="ru-RU"/>
        </w:rPr>
        <w:tab/>
      </w:r>
      <w:r w:rsidRPr="00636F98">
        <w:rPr>
          <w:rFonts w:ascii="Times New Roman" w:eastAsia="Times New Roman" w:hAnsi="Times New Roman"/>
          <w:color w:val="000000"/>
          <w:sz w:val="24"/>
          <w:lang w:val="ru-RU"/>
        </w:rPr>
        <w:t>предложенных критериев);</w:t>
      </w:r>
    </w:p>
    <w:p w14:paraId="0B00F0BB" w14:textId="77777777" w:rsidR="008E67CF" w:rsidRPr="00636F98" w:rsidRDefault="00C519B6">
      <w:pPr>
        <w:tabs>
          <w:tab w:val="left" w:pos="420"/>
        </w:tabs>
        <w:autoSpaceDE w:val="0"/>
        <w:autoSpaceDN w:val="0"/>
        <w:spacing w:before="238" w:after="0" w:line="341" w:lineRule="auto"/>
        <w:ind w:left="180" w:right="144"/>
        <w:rPr>
          <w:lang w:val="ru-RU"/>
        </w:rPr>
      </w:pPr>
      <w:r w:rsidRPr="00636F98">
        <w:rPr>
          <w:lang w:val="ru-RU"/>
        </w:rPr>
        <w:tab/>
      </w:r>
      <w:r w:rsidRPr="00636F98">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636F98">
        <w:rPr>
          <w:lang w:val="ru-RU"/>
        </w:rPr>
        <w:tab/>
      </w:r>
      <w:r w:rsidRPr="00636F98">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636F98">
        <w:rPr>
          <w:lang w:val="ru-RU"/>
        </w:rPr>
        <w:tab/>
      </w:r>
      <w:r w:rsidRPr="00636F98">
        <w:rPr>
          <w:rFonts w:ascii="Times New Roman" w:eastAsia="Times New Roman" w:hAnsi="Times New Roman"/>
          <w:color w:val="000000"/>
          <w:sz w:val="24"/>
          <w:lang w:val="ru-RU"/>
        </w:rPr>
        <w:t>следствие);</w:t>
      </w:r>
      <w:r w:rsidRPr="00636F98">
        <w:rPr>
          <w:lang w:val="ru-RU"/>
        </w:rPr>
        <w:br/>
      </w:r>
      <w:r w:rsidRPr="00636F98">
        <w:rPr>
          <w:lang w:val="ru-RU"/>
        </w:rPr>
        <w:tab/>
      </w:r>
      <w:r w:rsidRPr="00636F98">
        <w:rPr>
          <w:rFonts w:ascii="Times New Roman" w:eastAsia="Times New Roman" w:hAnsi="Times New Roman"/>
          <w:color w:val="000000"/>
          <w:sz w:val="24"/>
          <w:lang w:val="ru-RU"/>
        </w:rPr>
        <w:t>—  формулировать выводы и подкреплять их доказательствами на основе результат</w:t>
      </w:r>
      <w:r w:rsidRPr="00636F98">
        <w:rPr>
          <w:rFonts w:ascii="Times New Roman" w:eastAsia="Times New Roman" w:hAnsi="Times New Roman"/>
          <w:color w:val="000000"/>
          <w:sz w:val="24"/>
          <w:lang w:val="ru-RU"/>
        </w:rPr>
        <w:t xml:space="preserve">ов </w:t>
      </w:r>
      <w:r w:rsidRPr="00636F98">
        <w:rPr>
          <w:lang w:val="ru-RU"/>
        </w:rPr>
        <w:br/>
      </w:r>
      <w:r w:rsidRPr="00636F98">
        <w:rPr>
          <w:lang w:val="ru-RU"/>
        </w:rPr>
        <w:tab/>
      </w:r>
      <w:r w:rsidRPr="00636F98">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636F98">
        <w:rPr>
          <w:lang w:val="ru-RU"/>
        </w:rPr>
        <w:br/>
      </w:r>
      <w:r w:rsidRPr="00636F98">
        <w:rPr>
          <w:lang w:val="ru-RU"/>
        </w:rPr>
        <w:tab/>
      </w:r>
      <w:r w:rsidRPr="00636F98">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636F98">
        <w:rPr>
          <w:lang w:val="ru-RU"/>
        </w:rPr>
        <w:tab/>
      </w:r>
      <w:r w:rsidRPr="00636F98">
        <w:rPr>
          <w:rFonts w:ascii="Times New Roman" w:eastAsia="Times New Roman" w:hAnsi="Times New Roman"/>
          <w:color w:val="000000"/>
          <w:sz w:val="24"/>
          <w:lang w:val="ru-RU"/>
        </w:rPr>
        <w:t xml:space="preserve">или сходных ситуациях; </w:t>
      </w:r>
      <w:r w:rsidRPr="00636F98">
        <w:rPr>
          <w:lang w:val="ru-RU"/>
        </w:rPr>
        <w:br/>
      </w:r>
      <w:r w:rsidRPr="00636F98">
        <w:rPr>
          <w:rFonts w:ascii="Times New Roman" w:eastAsia="Times New Roman" w:hAnsi="Times New Roman"/>
          <w:i/>
          <w:color w:val="000000"/>
          <w:sz w:val="24"/>
          <w:lang w:val="ru-RU"/>
        </w:rPr>
        <w:t>работа с информацией:</w:t>
      </w:r>
      <w:r w:rsidRPr="00636F98">
        <w:rPr>
          <w:lang w:val="ru-RU"/>
        </w:rPr>
        <w:br/>
      </w:r>
      <w:r w:rsidRPr="00636F98">
        <w:rPr>
          <w:lang w:val="ru-RU"/>
        </w:rPr>
        <w:tab/>
      </w:r>
      <w:r w:rsidRPr="00636F98">
        <w:rPr>
          <w:rFonts w:ascii="Times New Roman" w:eastAsia="Times New Roman" w:hAnsi="Times New Roman"/>
          <w:color w:val="000000"/>
          <w:sz w:val="24"/>
          <w:lang w:val="ru-RU"/>
        </w:rPr>
        <w:t>—  выбирать источник получения информаци</w:t>
      </w:r>
      <w:r w:rsidRPr="00636F98">
        <w:rPr>
          <w:rFonts w:ascii="Times New Roman" w:eastAsia="Times New Roman" w:hAnsi="Times New Roman"/>
          <w:color w:val="000000"/>
          <w:sz w:val="24"/>
          <w:lang w:val="ru-RU"/>
        </w:rPr>
        <w:t>и;</w:t>
      </w:r>
      <w:r w:rsidRPr="00636F98">
        <w:rPr>
          <w:lang w:val="ru-RU"/>
        </w:rPr>
        <w:br/>
      </w:r>
      <w:r w:rsidRPr="00636F98">
        <w:rPr>
          <w:lang w:val="ru-RU"/>
        </w:rPr>
        <w:tab/>
      </w:r>
      <w:r w:rsidRPr="00636F98">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636F98">
        <w:rPr>
          <w:lang w:val="ru-RU"/>
        </w:rPr>
        <w:tab/>
      </w:r>
      <w:r w:rsidRPr="00636F98">
        <w:rPr>
          <w:rFonts w:ascii="Times New Roman" w:eastAsia="Times New Roman" w:hAnsi="Times New Roman"/>
          <w:color w:val="000000"/>
          <w:sz w:val="24"/>
          <w:lang w:val="ru-RU"/>
        </w:rPr>
        <w:t>представленную в явном виде;</w:t>
      </w:r>
      <w:r w:rsidRPr="00636F98">
        <w:rPr>
          <w:lang w:val="ru-RU"/>
        </w:rPr>
        <w:br/>
      </w:r>
      <w:r w:rsidRPr="00636F98">
        <w:rPr>
          <w:lang w:val="ru-RU"/>
        </w:rPr>
        <w:tab/>
      </w:r>
      <w:r w:rsidRPr="00636F98">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636F98">
        <w:rPr>
          <w:lang w:val="ru-RU"/>
        </w:rPr>
        <w:tab/>
      </w:r>
      <w:r w:rsidRPr="00636F98">
        <w:rPr>
          <w:rFonts w:ascii="Times New Roman" w:eastAsia="Times New Roman" w:hAnsi="Times New Roman"/>
          <w:color w:val="000000"/>
          <w:sz w:val="24"/>
          <w:lang w:val="ru-RU"/>
        </w:rPr>
        <w:t>предложенного учителем способа её проверки;</w:t>
      </w:r>
      <w:r w:rsidRPr="00636F98">
        <w:rPr>
          <w:lang w:val="ru-RU"/>
        </w:rPr>
        <w:br/>
      </w:r>
      <w:r w:rsidRPr="00636F98">
        <w:rPr>
          <w:lang w:val="ru-RU"/>
        </w:rPr>
        <w:tab/>
      </w:r>
      <w:r w:rsidRPr="00636F98">
        <w:rPr>
          <w:rFonts w:ascii="Times New Roman" w:eastAsia="Times New Roman" w:hAnsi="Times New Roman"/>
          <w:color w:val="000000"/>
          <w:sz w:val="24"/>
          <w:lang w:val="ru-RU"/>
        </w:rPr>
        <w:t>—  соблюда</w:t>
      </w:r>
      <w:r w:rsidRPr="00636F98">
        <w:rPr>
          <w:rFonts w:ascii="Times New Roman" w:eastAsia="Times New Roman" w:hAnsi="Times New Roman"/>
          <w:color w:val="000000"/>
          <w:sz w:val="24"/>
          <w:lang w:val="ru-RU"/>
        </w:rPr>
        <w:t xml:space="preserve">ть с помощью взрослых (учителей, родителей (законных представителей) правила </w:t>
      </w:r>
      <w:r w:rsidRPr="00636F98">
        <w:rPr>
          <w:lang w:val="ru-RU"/>
        </w:rPr>
        <w:tab/>
      </w:r>
      <w:r w:rsidRPr="00636F98">
        <w:rPr>
          <w:rFonts w:ascii="Times New Roman" w:eastAsia="Times New Roman" w:hAnsi="Times New Roman"/>
          <w:color w:val="000000"/>
          <w:sz w:val="24"/>
          <w:lang w:val="ru-RU"/>
        </w:rPr>
        <w:t>информационной безопасности при поиске информации в сети Интернет;</w:t>
      </w:r>
      <w:r w:rsidRPr="00636F98">
        <w:rPr>
          <w:lang w:val="ru-RU"/>
        </w:rPr>
        <w:br/>
      </w:r>
      <w:r w:rsidRPr="00636F98">
        <w:rPr>
          <w:lang w:val="ru-RU"/>
        </w:rPr>
        <w:tab/>
      </w:r>
      <w:r w:rsidRPr="00636F98">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636F98">
        <w:rPr>
          <w:lang w:val="ru-RU"/>
        </w:rPr>
        <w:tab/>
      </w:r>
      <w:r w:rsidRPr="00636F98">
        <w:rPr>
          <w:rFonts w:ascii="Times New Roman" w:eastAsia="Times New Roman" w:hAnsi="Times New Roman"/>
          <w:color w:val="000000"/>
          <w:sz w:val="24"/>
          <w:lang w:val="ru-RU"/>
        </w:rPr>
        <w:t>соответствии с учебной зада</w:t>
      </w:r>
      <w:r w:rsidRPr="00636F98">
        <w:rPr>
          <w:rFonts w:ascii="Times New Roman" w:eastAsia="Times New Roman" w:hAnsi="Times New Roman"/>
          <w:color w:val="000000"/>
          <w:sz w:val="24"/>
          <w:lang w:val="ru-RU"/>
        </w:rPr>
        <w:t>чей;</w:t>
      </w:r>
      <w:r w:rsidRPr="00636F98">
        <w:rPr>
          <w:lang w:val="ru-RU"/>
        </w:rPr>
        <w:br/>
      </w:r>
      <w:r w:rsidRPr="00636F98">
        <w:rPr>
          <w:lang w:val="ru-RU"/>
        </w:rPr>
        <w:tab/>
      </w:r>
      <w:r w:rsidRPr="00636F98">
        <w:rPr>
          <w:rFonts w:ascii="Times New Roman" w:eastAsia="Times New Roman" w:hAnsi="Times New Roman"/>
          <w:color w:val="000000"/>
          <w:sz w:val="24"/>
          <w:lang w:val="ru-RU"/>
        </w:rPr>
        <w:t>—  самостоятельно создавать схемы, таблицы для представления информации.</w:t>
      </w:r>
    </w:p>
    <w:p w14:paraId="3E1FE61D" w14:textId="77777777" w:rsidR="008E67CF" w:rsidRPr="00636F98" w:rsidRDefault="00C519B6">
      <w:pPr>
        <w:tabs>
          <w:tab w:val="left" w:pos="180"/>
          <w:tab w:val="left" w:pos="420"/>
        </w:tabs>
        <w:autoSpaceDE w:val="0"/>
        <w:autoSpaceDN w:val="0"/>
        <w:spacing w:before="178" w:after="0" w:line="350" w:lineRule="auto"/>
        <w:ind w:right="432"/>
        <w:rPr>
          <w:lang w:val="ru-RU"/>
        </w:rPr>
      </w:pPr>
      <w:r w:rsidRPr="00636F98">
        <w:rPr>
          <w:lang w:val="ru-RU"/>
        </w:rPr>
        <w:tab/>
      </w:r>
      <w:r w:rsidRPr="00636F98">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636F98">
        <w:rPr>
          <w:rFonts w:ascii="Times New Roman" w:eastAsia="Times New Roman" w:hAnsi="Times New Roman"/>
          <w:b/>
          <w:color w:val="000000"/>
          <w:sz w:val="24"/>
          <w:lang w:val="ru-RU"/>
        </w:rPr>
        <w:t xml:space="preserve">коммуникативные </w:t>
      </w:r>
      <w:r w:rsidRPr="00636F98">
        <w:rPr>
          <w:rFonts w:ascii="Times New Roman" w:eastAsia="Times New Roman" w:hAnsi="Times New Roman"/>
          <w:color w:val="000000"/>
          <w:sz w:val="24"/>
          <w:lang w:val="ru-RU"/>
        </w:rPr>
        <w:t xml:space="preserve">универсальные учебные действия: </w:t>
      </w:r>
      <w:r w:rsidRPr="00636F98">
        <w:rPr>
          <w:lang w:val="ru-RU"/>
        </w:rPr>
        <w:br/>
      </w:r>
      <w:r w:rsidRPr="00636F98">
        <w:rPr>
          <w:lang w:val="ru-RU"/>
        </w:rPr>
        <w:tab/>
      </w:r>
      <w:r w:rsidRPr="00636F98">
        <w:rPr>
          <w:rFonts w:ascii="Times New Roman" w:eastAsia="Times New Roman" w:hAnsi="Times New Roman"/>
          <w:i/>
          <w:color w:val="000000"/>
          <w:sz w:val="24"/>
          <w:lang w:val="ru-RU"/>
        </w:rPr>
        <w:t>общение</w:t>
      </w:r>
      <w:r w:rsidRPr="00636F98">
        <w:rPr>
          <w:rFonts w:ascii="Times New Roman" w:eastAsia="Times New Roman" w:hAnsi="Times New Roman"/>
          <w:color w:val="000000"/>
          <w:sz w:val="24"/>
          <w:lang w:val="ru-RU"/>
        </w:rPr>
        <w:t>:</w:t>
      </w:r>
      <w:r w:rsidRPr="00636F98">
        <w:rPr>
          <w:lang w:val="ru-RU"/>
        </w:rPr>
        <w:br/>
      </w:r>
      <w:r w:rsidRPr="00636F98">
        <w:rPr>
          <w:lang w:val="ru-RU"/>
        </w:rPr>
        <w:tab/>
      </w:r>
      <w:r w:rsidRPr="00636F98">
        <w:rPr>
          <w:rFonts w:ascii="Times New Roman" w:eastAsia="Times New Roman" w:hAnsi="Times New Roman"/>
          <w:color w:val="000000"/>
          <w:sz w:val="24"/>
          <w:lang w:val="ru-RU"/>
        </w:rPr>
        <w:t>—  воспринимать и формулировать суждения, выражать эмо</w:t>
      </w:r>
      <w:r w:rsidRPr="00636F98">
        <w:rPr>
          <w:rFonts w:ascii="Times New Roman" w:eastAsia="Times New Roman" w:hAnsi="Times New Roman"/>
          <w:color w:val="000000"/>
          <w:sz w:val="24"/>
          <w:lang w:val="ru-RU"/>
        </w:rPr>
        <w:t xml:space="preserve">ции в соответствии с целями и </w:t>
      </w:r>
      <w:r w:rsidRPr="00636F98">
        <w:rPr>
          <w:lang w:val="ru-RU"/>
        </w:rPr>
        <w:tab/>
      </w:r>
      <w:r w:rsidRPr="00636F98">
        <w:rPr>
          <w:rFonts w:ascii="Times New Roman" w:eastAsia="Times New Roman" w:hAnsi="Times New Roman"/>
          <w:color w:val="000000"/>
          <w:sz w:val="24"/>
          <w:lang w:val="ru-RU"/>
        </w:rPr>
        <w:t>условиями общения в знакомой среде;</w:t>
      </w:r>
      <w:r w:rsidRPr="00636F98">
        <w:rPr>
          <w:lang w:val="ru-RU"/>
        </w:rPr>
        <w:br/>
      </w:r>
      <w:r w:rsidRPr="00636F98">
        <w:rPr>
          <w:lang w:val="ru-RU"/>
        </w:rPr>
        <w:tab/>
      </w:r>
      <w:r w:rsidRPr="00636F98">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636F98">
        <w:rPr>
          <w:lang w:val="ru-RU"/>
        </w:rPr>
        <w:tab/>
      </w:r>
      <w:r w:rsidRPr="00636F98">
        <w:rPr>
          <w:rFonts w:ascii="Times New Roman" w:eastAsia="Times New Roman" w:hAnsi="Times New Roman"/>
          <w:color w:val="000000"/>
          <w:sz w:val="24"/>
          <w:lang w:val="ru-RU"/>
        </w:rPr>
        <w:t>дискуссии;</w:t>
      </w:r>
      <w:r w:rsidRPr="00636F98">
        <w:rPr>
          <w:lang w:val="ru-RU"/>
        </w:rPr>
        <w:br/>
      </w:r>
      <w:r w:rsidRPr="00636F98">
        <w:rPr>
          <w:lang w:val="ru-RU"/>
        </w:rPr>
        <w:tab/>
      </w:r>
      <w:r w:rsidRPr="00636F98">
        <w:rPr>
          <w:rFonts w:ascii="Times New Roman" w:eastAsia="Times New Roman" w:hAnsi="Times New Roman"/>
          <w:color w:val="000000"/>
          <w:sz w:val="24"/>
          <w:lang w:val="ru-RU"/>
        </w:rPr>
        <w:t>—  признавать возможность существования разных точек зрения;</w:t>
      </w:r>
      <w:r w:rsidRPr="00636F98">
        <w:rPr>
          <w:lang w:val="ru-RU"/>
        </w:rPr>
        <w:br/>
      </w:r>
      <w:r w:rsidRPr="00636F98">
        <w:rPr>
          <w:lang w:val="ru-RU"/>
        </w:rPr>
        <w:tab/>
      </w:r>
      <w:r w:rsidRPr="00636F98">
        <w:rPr>
          <w:rFonts w:ascii="Times New Roman" w:eastAsia="Times New Roman" w:hAnsi="Times New Roman"/>
          <w:color w:val="000000"/>
          <w:sz w:val="24"/>
          <w:lang w:val="ru-RU"/>
        </w:rPr>
        <w:t>—  корректно и аргументиро</w:t>
      </w:r>
      <w:r w:rsidRPr="00636F98">
        <w:rPr>
          <w:rFonts w:ascii="Times New Roman" w:eastAsia="Times New Roman" w:hAnsi="Times New Roman"/>
          <w:color w:val="000000"/>
          <w:sz w:val="24"/>
          <w:lang w:val="ru-RU"/>
        </w:rPr>
        <w:t>ванно высказывать своё мнение;</w:t>
      </w:r>
      <w:r w:rsidRPr="00636F98">
        <w:rPr>
          <w:lang w:val="ru-RU"/>
        </w:rPr>
        <w:br/>
      </w:r>
      <w:r w:rsidRPr="00636F98">
        <w:rPr>
          <w:lang w:val="ru-RU"/>
        </w:rPr>
        <w:tab/>
      </w:r>
      <w:r w:rsidRPr="00636F98">
        <w:rPr>
          <w:rFonts w:ascii="Times New Roman" w:eastAsia="Times New Roman" w:hAnsi="Times New Roman"/>
          <w:color w:val="000000"/>
          <w:sz w:val="24"/>
          <w:lang w:val="ru-RU"/>
        </w:rPr>
        <w:t>—  строить речевое высказывание в соответствии с поставленной задачей;</w:t>
      </w:r>
      <w:r w:rsidRPr="00636F98">
        <w:rPr>
          <w:lang w:val="ru-RU"/>
        </w:rPr>
        <w:br/>
      </w:r>
      <w:r w:rsidRPr="00636F98">
        <w:rPr>
          <w:lang w:val="ru-RU"/>
        </w:rPr>
        <w:tab/>
      </w:r>
      <w:r w:rsidRPr="00636F98">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636F98">
        <w:rPr>
          <w:lang w:val="ru-RU"/>
        </w:rPr>
        <w:tab/>
      </w:r>
      <w:r w:rsidRPr="00636F98">
        <w:rPr>
          <w:rFonts w:ascii="Times New Roman" w:eastAsia="Times New Roman" w:hAnsi="Times New Roman"/>
          <w:color w:val="000000"/>
          <w:sz w:val="24"/>
          <w:lang w:val="ru-RU"/>
        </w:rPr>
        <w:t>—  готовить небольшие публичные выступления;</w:t>
      </w:r>
      <w:r w:rsidRPr="00636F98">
        <w:rPr>
          <w:lang w:val="ru-RU"/>
        </w:rPr>
        <w:br/>
      </w:r>
      <w:r w:rsidRPr="00636F98">
        <w:rPr>
          <w:lang w:val="ru-RU"/>
        </w:rPr>
        <w:tab/>
      </w:r>
      <w:r w:rsidRPr="00636F98">
        <w:rPr>
          <w:rFonts w:ascii="Times New Roman" w:eastAsia="Times New Roman" w:hAnsi="Times New Roman"/>
          <w:color w:val="000000"/>
          <w:sz w:val="24"/>
          <w:lang w:val="ru-RU"/>
        </w:rPr>
        <w:t>—  подбирать иллюстративны</w:t>
      </w:r>
      <w:r w:rsidRPr="00636F98">
        <w:rPr>
          <w:rFonts w:ascii="Times New Roman" w:eastAsia="Times New Roman" w:hAnsi="Times New Roman"/>
          <w:color w:val="000000"/>
          <w:sz w:val="24"/>
          <w:lang w:val="ru-RU"/>
        </w:rPr>
        <w:t>й материал (рисунки, фото, плакаты) к тексту выступления.</w:t>
      </w:r>
    </w:p>
    <w:p w14:paraId="68CBC402" w14:textId="77777777" w:rsidR="008E67CF" w:rsidRPr="00636F98" w:rsidRDefault="008E67CF">
      <w:pPr>
        <w:rPr>
          <w:lang w:val="ru-RU"/>
        </w:rPr>
        <w:sectPr w:rsidR="008E67CF" w:rsidRPr="00636F98">
          <w:pgSz w:w="11900" w:h="16840"/>
          <w:pgMar w:top="310" w:right="766" w:bottom="392" w:left="666" w:header="720" w:footer="720" w:gutter="0"/>
          <w:cols w:space="720" w:equalWidth="0">
            <w:col w:w="10468" w:space="0"/>
          </w:cols>
          <w:docGrid w:linePitch="360"/>
        </w:sectPr>
      </w:pPr>
    </w:p>
    <w:p w14:paraId="6C2B5E3C" w14:textId="77777777" w:rsidR="008E67CF" w:rsidRPr="00636F98" w:rsidRDefault="008E67CF">
      <w:pPr>
        <w:autoSpaceDE w:val="0"/>
        <w:autoSpaceDN w:val="0"/>
        <w:spacing w:after="78" w:line="220" w:lineRule="exact"/>
        <w:rPr>
          <w:lang w:val="ru-RU"/>
        </w:rPr>
      </w:pPr>
    </w:p>
    <w:p w14:paraId="56CB1802" w14:textId="77777777" w:rsidR="008E67CF" w:rsidRPr="00636F98" w:rsidRDefault="00C519B6">
      <w:pPr>
        <w:tabs>
          <w:tab w:val="left" w:pos="180"/>
        </w:tabs>
        <w:autoSpaceDE w:val="0"/>
        <w:autoSpaceDN w:val="0"/>
        <w:spacing w:after="0" w:line="271" w:lineRule="auto"/>
        <w:rPr>
          <w:lang w:val="ru-RU"/>
        </w:rPr>
      </w:pPr>
      <w:r w:rsidRPr="00636F98">
        <w:rPr>
          <w:lang w:val="ru-RU"/>
        </w:rPr>
        <w:tab/>
      </w:r>
      <w:r w:rsidRPr="00636F98">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636F98">
        <w:rPr>
          <w:rFonts w:ascii="Times New Roman" w:eastAsia="Times New Roman" w:hAnsi="Times New Roman"/>
          <w:b/>
          <w:color w:val="000000"/>
          <w:sz w:val="24"/>
          <w:lang w:val="ru-RU"/>
        </w:rPr>
        <w:t>регулятивные</w:t>
      </w:r>
      <w:r w:rsidRPr="00636F98">
        <w:rPr>
          <w:rFonts w:ascii="Times New Roman" w:eastAsia="Times New Roman" w:hAnsi="Times New Roman"/>
          <w:color w:val="000000"/>
          <w:sz w:val="24"/>
          <w:lang w:val="ru-RU"/>
        </w:rPr>
        <w:t xml:space="preserve"> универсальные учебные действия: </w:t>
      </w:r>
      <w:r w:rsidRPr="00636F98">
        <w:rPr>
          <w:lang w:val="ru-RU"/>
        </w:rPr>
        <w:br/>
      </w:r>
      <w:r w:rsidRPr="00636F98">
        <w:rPr>
          <w:lang w:val="ru-RU"/>
        </w:rPr>
        <w:tab/>
      </w:r>
      <w:r w:rsidRPr="00636F98">
        <w:rPr>
          <w:rFonts w:ascii="Times New Roman" w:eastAsia="Times New Roman" w:hAnsi="Times New Roman"/>
          <w:i/>
          <w:color w:val="000000"/>
          <w:sz w:val="24"/>
          <w:lang w:val="ru-RU"/>
        </w:rPr>
        <w:t>самоорганизаци</w:t>
      </w:r>
      <w:r w:rsidRPr="00636F98">
        <w:rPr>
          <w:rFonts w:ascii="Times New Roman" w:eastAsia="Times New Roman" w:hAnsi="Times New Roman"/>
          <w:i/>
          <w:color w:val="000000"/>
          <w:sz w:val="24"/>
          <w:lang w:val="ru-RU"/>
        </w:rPr>
        <w:t>я</w:t>
      </w:r>
      <w:r w:rsidRPr="00636F98">
        <w:rPr>
          <w:rFonts w:ascii="Times New Roman" w:eastAsia="Times New Roman" w:hAnsi="Times New Roman"/>
          <w:color w:val="000000"/>
          <w:sz w:val="24"/>
          <w:lang w:val="ru-RU"/>
        </w:rPr>
        <w:t>:</w:t>
      </w:r>
    </w:p>
    <w:p w14:paraId="4864FA70" w14:textId="77777777" w:rsidR="008E67CF" w:rsidRPr="00636F98" w:rsidRDefault="00C519B6">
      <w:pPr>
        <w:autoSpaceDE w:val="0"/>
        <w:autoSpaceDN w:val="0"/>
        <w:spacing w:before="178" w:after="0" w:line="230" w:lineRule="auto"/>
        <w:ind w:left="420"/>
        <w:rPr>
          <w:lang w:val="ru-RU"/>
        </w:rPr>
      </w:pPr>
      <w:r w:rsidRPr="00636F98">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14:paraId="64E8823D"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выстраивать последовательность выбранных действий;</w:t>
      </w:r>
    </w:p>
    <w:p w14:paraId="46D9390C" w14:textId="77777777" w:rsidR="008E67CF" w:rsidRPr="00636F98" w:rsidRDefault="00C519B6">
      <w:pPr>
        <w:autoSpaceDE w:val="0"/>
        <w:autoSpaceDN w:val="0"/>
        <w:spacing w:before="178" w:after="0" w:line="230" w:lineRule="auto"/>
        <w:ind w:left="180"/>
        <w:rPr>
          <w:lang w:val="ru-RU"/>
        </w:rPr>
      </w:pPr>
      <w:r w:rsidRPr="00636F98">
        <w:rPr>
          <w:rFonts w:ascii="Times New Roman" w:eastAsia="Times New Roman" w:hAnsi="Times New Roman"/>
          <w:i/>
          <w:color w:val="000000"/>
          <w:sz w:val="24"/>
          <w:lang w:val="ru-RU"/>
        </w:rPr>
        <w:t>самоконтроль</w:t>
      </w:r>
      <w:r w:rsidRPr="00636F98">
        <w:rPr>
          <w:rFonts w:ascii="Times New Roman" w:eastAsia="Times New Roman" w:hAnsi="Times New Roman"/>
          <w:color w:val="000000"/>
          <w:sz w:val="24"/>
          <w:lang w:val="ru-RU"/>
        </w:rPr>
        <w:t>:</w:t>
      </w:r>
    </w:p>
    <w:p w14:paraId="166E67DD" w14:textId="77777777" w:rsidR="008E67CF" w:rsidRPr="00636F98" w:rsidRDefault="00C519B6">
      <w:pPr>
        <w:autoSpaceDE w:val="0"/>
        <w:autoSpaceDN w:val="0"/>
        <w:spacing w:before="178" w:after="0" w:line="230" w:lineRule="auto"/>
        <w:ind w:left="420"/>
        <w:rPr>
          <w:lang w:val="ru-RU"/>
        </w:rPr>
      </w:pPr>
      <w:r w:rsidRPr="00636F98">
        <w:rPr>
          <w:rFonts w:ascii="Times New Roman" w:eastAsia="Times New Roman" w:hAnsi="Times New Roman"/>
          <w:color w:val="000000"/>
          <w:sz w:val="24"/>
          <w:lang w:val="ru-RU"/>
        </w:rPr>
        <w:t>—  устанавливать причины успеха/неудач учебной деятельности;</w:t>
      </w:r>
    </w:p>
    <w:p w14:paraId="24934F58"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xml:space="preserve">—  корректировать свои учебные действия для </w:t>
      </w:r>
      <w:r w:rsidRPr="00636F98">
        <w:rPr>
          <w:rFonts w:ascii="Times New Roman" w:eastAsia="Times New Roman" w:hAnsi="Times New Roman"/>
          <w:color w:val="000000"/>
          <w:sz w:val="24"/>
          <w:lang w:val="ru-RU"/>
        </w:rPr>
        <w:t>преодоления ошибок.</w:t>
      </w:r>
    </w:p>
    <w:p w14:paraId="4257B670" w14:textId="77777777" w:rsidR="008E67CF" w:rsidRPr="00636F98" w:rsidRDefault="00C519B6">
      <w:pPr>
        <w:autoSpaceDE w:val="0"/>
        <w:autoSpaceDN w:val="0"/>
        <w:spacing w:before="324" w:after="0" w:line="230" w:lineRule="auto"/>
        <w:rPr>
          <w:lang w:val="ru-RU"/>
        </w:rPr>
      </w:pPr>
      <w:r w:rsidRPr="00636F98">
        <w:rPr>
          <w:rFonts w:ascii="Times New Roman" w:eastAsia="Times New Roman" w:hAnsi="Times New Roman"/>
          <w:b/>
          <w:color w:val="000000"/>
          <w:sz w:val="24"/>
          <w:lang w:val="ru-RU"/>
        </w:rPr>
        <w:t>Совместная деятельность:</w:t>
      </w:r>
    </w:p>
    <w:p w14:paraId="39FECDDD" w14:textId="77777777" w:rsidR="008E67CF" w:rsidRPr="00636F98" w:rsidRDefault="00C519B6">
      <w:pPr>
        <w:autoSpaceDE w:val="0"/>
        <w:autoSpaceDN w:val="0"/>
        <w:spacing w:before="228" w:after="0" w:line="271" w:lineRule="auto"/>
        <w:ind w:left="420" w:right="432"/>
        <w:rPr>
          <w:lang w:val="ru-RU"/>
        </w:rPr>
      </w:pPr>
      <w:r w:rsidRPr="00636F98">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w:t>
      </w:r>
      <w:r w:rsidRPr="00636F98">
        <w:rPr>
          <w:rFonts w:ascii="Times New Roman" w:eastAsia="Times New Roman" w:hAnsi="Times New Roman"/>
          <w:color w:val="000000"/>
          <w:sz w:val="24"/>
          <w:lang w:val="ru-RU"/>
        </w:rPr>
        <w:t>ных шагов и сроков;</w:t>
      </w:r>
    </w:p>
    <w:p w14:paraId="7F2C75B1" w14:textId="77777777" w:rsidR="008E67CF" w:rsidRPr="00636F98" w:rsidRDefault="00C519B6">
      <w:pPr>
        <w:autoSpaceDE w:val="0"/>
        <w:autoSpaceDN w:val="0"/>
        <w:spacing w:before="190" w:after="0" w:line="262" w:lineRule="auto"/>
        <w:ind w:left="420" w:right="144"/>
        <w:rPr>
          <w:lang w:val="ru-RU"/>
        </w:rPr>
      </w:pPr>
      <w:r w:rsidRPr="00636F98">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7AC0268"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xml:space="preserve">—  проявлять готовность руководить, выполнять </w:t>
      </w:r>
      <w:r w:rsidRPr="00636F98">
        <w:rPr>
          <w:rFonts w:ascii="Times New Roman" w:eastAsia="Times New Roman" w:hAnsi="Times New Roman"/>
          <w:color w:val="000000"/>
          <w:sz w:val="24"/>
          <w:lang w:val="ru-RU"/>
        </w:rPr>
        <w:t>поручения, подчиняться;</w:t>
      </w:r>
    </w:p>
    <w:p w14:paraId="4CE53A67"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ответственно выполнять свою часть работы;</w:t>
      </w:r>
    </w:p>
    <w:p w14:paraId="10FE6D78"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оценивать свой вклад в общий результат;</w:t>
      </w:r>
    </w:p>
    <w:p w14:paraId="0BBA453A"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14:paraId="03FE7121" w14:textId="77777777" w:rsidR="008E67CF" w:rsidRPr="00636F98" w:rsidRDefault="00C519B6">
      <w:pPr>
        <w:autoSpaceDE w:val="0"/>
        <w:autoSpaceDN w:val="0"/>
        <w:spacing w:before="322" w:after="0" w:line="230" w:lineRule="auto"/>
        <w:rPr>
          <w:lang w:val="ru-RU"/>
        </w:rPr>
      </w:pPr>
      <w:r w:rsidRPr="00636F98">
        <w:rPr>
          <w:rFonts w:ascii="Times New Roman" w:eastAsia="Times New Roman" w:hAnsi="Times New Roman"/>
          <w:b/>
          <w:color w:val="000000"/>
          <w:sz w:val="24"/>
          <w:lang w:val="ru-RU"/>
        </w:rPr>
        <w:t>ПРЕДМЕТНЫЕ РЕЗУЛЬТАТЫ</w:t>
      </w:r>
    </w:p>
    <w:p w14:paraId="5346B529" w14:textId="77777777" w:rsidR="008E67CF" w:rsidRPr="00636F98" w:rsidRDefault="00C519B6">
      <w:pPr>
        <w:autoSpaceDE w:val="0"/>
        <w:autoSpaceDN w:val="0"/>
        <w:spacing w:before="166" w:after="0"/>
        <w:ind w:right="576" w:firstLine="180"/>
        <w:rPr>
          <w:lang w:val="ru-RU"/>
        </w:rPr>
      </w:pPr>
      <w:r w:rsidRPr="00636F98">
        <w:rPr>
          <w:rFonts w:ascii="Times New Roman" w:eastAsia="Times New Roman" w:hAnsi="Times New Roman"/>
          <w:color w:val="000000"/>
          <w:sz w:val="24"/>
          <w:lang w:val="ru-RU"/>
        </w:rPr>
        <w:t>Предметные результаты освоения программы начал</w:t>
      </w:r>
      <w:r w:rsidRPr="00636F98">
        <w:rPr>
          <w:rFonts w:ascii="Times New Roman" w:eastAsia="Times New Roman" w:hAnsi="Times New Roman"/>
          <w:color w:val="000000"/>
          <w:sz w:val="24"/>
          <w:lang w:val="ru-RU"/>
        </w:rPr>
        <w:t>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w:t>
      </w:r>
      <w:r w:rsidRPr="00636F98">
        <w:rPr>
          <w:rFonts w:ascii="Times New Roman" w:eastAsia="Times New Roman" w:hAnsi="Times New Roman"/>
          <w:color w:val="000000"/>
          <w:sz w:val="24"/>
          <w:lang w:val="ru-RU"/>
        </w:rPr>
        <w:t>ам обучения.</w:t>
      </w:r>
    </w:p>
    <w:p w14:paraId="5AA0CC3F" w14:textId="77777777" w:rsidR="008E67CF" w:rsidRPr="00636F98" w:rsidRDefault="00C519B6">
      <w:pPr>
        <w:autoSpaceDE w:val="0"/>
        <w:autoSpaceDN w:val="0"/>
        <w:spacing w:before="70" w:after="0" w:line="230" w:lineRule="auto"/>
        <w:ind w:left="180"/>
        <w:rPr>
          <w:lang w:val="ru-RU"/>
        </w:rPr>
      </w:pPr>
      <w:r w:rsidRPr="00636F98">
        <w:rPr>
          <w:rFonts w:ascii="Times New Roman" w:eastAsia="Times New Roman" w:hAnsi="Times New Roman"/>
          <w:color w:val="000000"/>
          <w:sz w:val="24"/>
          <w:lang w:val="ru-RU"/>
        </w:rPr>
        <w:t>К концу обучения</w:t>
      </w:r>
      <w:r w:rsidRPr="00636F98">
        <w:rPr>
          <w:rFonts w:ascii="Times New Roman" w:eastAsia="Times New Roman" w:hAnsi="Times New Roman"/>
          <w:b/>
          <w:color w:val="000000"/>
          <w:sz w:val="24"/>
          <w:lang w:val="ru-RU"/>
        </w:rPr>
        <w:t xml:space="preserve"> в первом классе</w:t>
      </w:r>
      <w:r w:rsidRPr="00636F98">
        <w:rPr>
          <w:rFonts w:ascii="Times New Roman" w:eastAsia="Times New Roman" w:hAnsi="Times New Roman"/>
          <w:color w:val="000000"/>
          <w:sz w:val="24"/>
          <w:lang w:val="ru-RU"/>
        </w:rPr>
        <w:t xml:space="preserve"> обучающийся научится:</w:t>
      </w:r>
    </w:p>
    <w:p w14:paraId="65C86B5F" w14:textId="77777777" w:rsidR="008E67CF" w:rsidRPr="00636F98" w:rsidRDefault="00C519B6">
      <w:pPr>
        <w:autoSpaceDE w:val="0"/>
        <w:autoSpaceDN w:val="0"/>
        <w:spacing w:before="178" w:after="0" w:line="278" w:lineRule="auto"/>
        <w:ind w:left="420"/>
        <w:rPr>
          <w:lang w:val="ru-RU"/>
        </w:rPr>
      </w:pPr>
      <w:r w:rsidRPr="00636F98">
        <w:rPr>
          <w:rFonts w:ascii="Times New Roman" w:eastAsia="Times New Roman" w:hAnsi="Times New Roman"/>
          <w:color w:val="000000"/>
          <w:sz w:val="24"/>
          <w:lang w:val="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636F98">
        <w:rPr>
          <w:lang w:val="ru-RU"/>
        </w:rPr>
        <w:br/>
      </w:r>
      <w:r w:rsidRPr="00636F98">
        <w:rPr>
          <w:rFonts w:ascii="Times New Roman" w:eastAsia="Times New Roman" w:hAnsi="Times New Roman"/>
          <w:color w:val="000000"/>
          <w:sz w:val="24"/>
          <w:lang w:val="ru-RU"/>
        </w:rPr>
        <w:t>художественных пр</w:t>
      </w:r>
      <w:r w:rsidRPr="00636F98">
        <w:rPr>
          <w:rFonts w:ascii="Times New Roman" w:eastAsia="Times New Roman" w:hAnsi="Times New Roman"/>
          <w:color w:val="000000"/>
          <w:sz w:val="24"/>
          <w:lang w:val="ru-RU"/>
        </w:rPr>
        <w:t>оизведениях отражение нравственных ценностей, традиций, быта разных народов;</w:t>
      </w:r>
    </w:p>
    <w:p w14:paraId="54CBF739" w14:textId="77777777" w:rsidR="008E67CF" w:rsidRPr="00636F98" w:rsidRDefault="00C519B6">
      <w:pPr>
        <w:autoSpaceDE w:val="0"/>
        <w:autoSpaceDN w:val="0"/>
        <w:spacing w:before="238" w:after="0"/>
        <w:ind w:left="420" w:right="144"/>
        <w:rPr>
          <w:lang w:val="ru-RU"/>
        </w:rPr>
      </w:pPr>
      <w:r w:rsidRPr="00636F98">
        <w:rPr>
          <w:rFonts w:ascii="Times New Roman" w:eastAsia="Times New Roman" w:hAnsi="Times New Roman"/>
          <w:color w:val="000000"/>
          <w:sz w:val="24"/>
          <w:lang w:val="ru-RU"/>
        </w:rPr>
        <w:t xml:space="preserve">—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w:t>
      </w:r>
      <w:r w:rsidRPr="00636F98">
        <w:rPr>
          <w:rFonts w:ascii="Times New Roman" w:eastAsia="Times New Roman" w:hAnsi="Times New Roman"/>
          <w:color w:val="000000"/>
          <w:sz w:val="24"/>
          <w:lang w:val="ru-RU"/>
        </w:rPr>
        <w:t>восприятия и небольшие по объёму произведения в темпе не менее 30 слов в минуту (без отметочного оценивания);</w:t>
      </w:r>
    </w:p>
    <w:p w14:paraId="2FD82C23" w14:textId="77777777" w:rsidR="008E67CF" w:rsidRPr="00636F98" w:rsidRDefault="00C519B6">
      <w:pPr>
        <w:autoSpaceDE w:val="0"/>
        <w:autoSpaceDN w:val="0"/>
        <w:spacing w:before="190" w:after="0" w:line="262" w:lineRule="auto"/>
        <w:ind w:left="420" w:right="1008"/>
        <w:rPr>
          <w:lang w:val="ru-RU"/>
        </w:rPr>
      </w:pPr>
      <w:r w:rsidRPr="00636F98">
        <w:rPr>
          <w:rFonts w:ascii="Times New Roman" w:eastAsia="Times New Roman" w:hAnsi="Times New Roman"/>
          <w:color w:val="000000"/>
          <w:sz w:val="24"/>
          <w:lang w:val="ru-RU"/>
        </w:rPr>
        <w:t>—  читать наизусть с соблюдением орфоэпических и пунктуационных норм не менее 2 стихотворений о Родине, о детях, о семье, о родной природе в разны</w:t>
      </w:r>
      <w:r w:rsidRPr="00636F98">
        <w:rPr>
          <w:rFonts w:ascii="Times New Roman" w:eastAsia="Times New Roman" w:hAnsi="Times New Roman"/>
          <w:color w:val="000000"/>
          <w:sz w:val="24"/>
          <w:lang w:val="ru-RU"/>
        </w:rPr>
        <w:t>е времена года;</w:t>
      </w:r>
    </w:p>
    <w:p w14:paraId="1321F9CF" w14:textId="77777777" w:rsidR="008E67CF" w:rsidRPr="00636F98" w:rsidRDefault="00C519B6">
      <w:pPr>
        <w:autoSpaceDE w:val="0"/>
        <w:autoSpaceDN w:val="0"/>
        <w:spacing w:before="190" w:after="0" w:line="230" w:lineRule="auto"/>
        <w:ind w:left="420"/>
        <w:rPr>
          <w:lang w:val="ru-RU"/>
        </w:rPr>
      </w:pPr>
      <w:r w:rsidRPr="00636F98">
        <w:rPr>
          <w:rFonts w:ascii="Times New Roman" w:eastAsia="Times New Roman" w:hAnsi="Times New Roman"/>
          <w:color w:val="000000"/>
          <w:sz w:val="24"/>
          <w:lang w:val="ru-RU"/>
        </w:rPr>
        <w:t>—  различать прозаическую (</w:t>
      </w:r>
      <w:proofErr w:type="spellStart"/>
      <w:r w:rsidRPr="00636F98">
        <w:rPr>
          <w:rFonts w:ascii="Times New Roman" w:eastAsia="Times New Roman" w:hAnsi="Times New Roman"/>
          <w:color w:val="000000"/>
          <w:sz w:val="24"/>
          <w:lang w:val="ru-RU"/>
        </w:rPr>
        <w:t>нестихотворную</w:t>
      </w:r>
      <w:proofErr w:type="spellEnd"/>
      <w:r w:rsidRPr="00636F98">
        <w:rPr>
          <w:rFonts w:ascii="Times New Roman" w:eastAsia="Times New Roman" w:hAnsi="Times New Roman"/>
          <w:color w:val="000000"/>
          <w:sz w:val="24"/>
          <w:lang w:val="ru-RU"/>
        </w:rPr>
        <w:t>) и стихотворную речь;</w:t>
      </w:r>
    </w:p>
    <w:p w14:paraId="19792B6E" w14:textId="77777777" w:rsidR="008E67CF" w:rsidRPr="00636F98" w:rsidRDefault="00C519B6">
      <w:pPr>
        <w:autoSpaceDE w:val="0"/>
        <w:autoSpaceDN w:val="0"/>
        <w:spacing w:before="190" w:after="0" w:line="271" w:lineRule="auto"/>
        <w:ind w:left="420" w:right="864"/>
        <w:rPr>
          <w:lang w:val="ru-RU"/>
        </w:rPr>
      </w:pPr>
      <w:r w:rsidRPr="00636F98">
        <w:rPr>
          <w:rFonts w:ascii="Times New Roman" w:eastAsia="Times New Roman" w:hAnsi="Times New Roman"/>
          <w:color w:val="000000"/>
          <w:sz w:val="24"/>
          <w:lang w:val="ru-RU"/>
        </w:rPr>
        <w:t xml:space="preserve">—  различать и называть отдельные жанры фольклора (устного народного творчества) и </w:t>
      </w:r>
      <w:r w:rsidRPr="00636F98">
        <w:rPr>
          <w:rFonts w:ascii="Times New Roman" w:eastAsia="Times New Roman" w:hAnsi="Times New Roman"/>
          <w:color w:val="000000"/>
          <w:sz w:val="24"/>
          <w:lang w:val="ru-RU"/>
        </w:rPr>
        <w:t>художественной литературы (загадки, пословицы, потешки, сказки (фольклорные и литературные), рассказы, стихотворения);</w:t>
      </w:r>
    </w:p>
    <w:p w14:paraId="5883DB66" w14:textId="77777777" w:rsidR="008E67CF" w:rsidRPr="00636F98" w:rsidRDefault="008E67CF">
      <w:pPr>
        <w:rPr>
          <w:lang w:val="ru-RU"/>
        </w:rPr>
        <w:sectPr w:rsidR="008E67CF" w:rsidRPr="00636F98">
          <w:pgSz w:w="11900" w:h="16840"/>
          <w:pgMar w:top="298" w:right="740" w:bottom="492" w:left="666" w:header="720" w:footer="720" w:gutter="0"/>
          <w:cols w:space="720" w:equalWidth="0">
            <w:col w:w="10494" w:space="0"/>
          </w:cols>
          <w:docGrid w:linePitch="360"/>
        </w:sectPr>
      </w:pPr>
    </w:p>
    <w:p w14:paraId="5584B9FC" w14:textId="77777777" w:rsidR="008E67CF" w:rsidRPr="00636F98" w:rsidRDefault="008E67CF">
      <w:pPr>
        <w:autoSpaceDE w:val="0"/>
        <w:autoSpaceDN w:val="0"/>
        <w:spacing w:after="108" w:line="220" w:lineRule="exact"/>
        <w:rPr>
          <w:lang w:val="ru-RU"/>
        </w:rPr>
      </w:pPr>
    </w:p>
    <w:p w14:paraId="5FDFE1E5" w14:textId="77777777" w:rsidR="008E67CF" w:rsidRPr="00636F98" w:rsidRDefault="00C519B6">
      <w:pPr>
        <w:autoSpaceDE w:val="0"/>
        <w:autoSpaceDN w:val="0"/>
        <w:spacing w:after="0" w:line="262" w:lineRule="auto"/>
        <w:ind w:right="144"/>
        <w:rPr>
          <w:lang w:val="ru-RU"/>
        </w:rPr>
      </w:pPr>
      <w:r w:rsidRPr="00636F98">
        <w:rPr>
          <w:rFonts w:ascii="Times New Roman" w:eastAsia="Times New Roman" w:hAnsi="Times New Roman"/>
          <w:color w:val="000000"/>
          <w:sz w:val="24"/>
          <w:lang w:val="ru-RU"/>
        </w:rPr>
        <w:t>—  понимать содержание прослушанного/прочитанного произвед</w:t>
      </w:r>
      <w:r w:rsidRPr="00636F98">
        <w:rPr>
          <w:rFonts w:ascii="Times New Roman" w:eastAsia="Times New Roman" w:hAnsi="Times New Roman"/>
          <w:color w:val="000000"/>
          <w:sz w:val="24"/>
          <w:lang w:val="ru-RU"/>
        </w:rPr>
        <w:t>ения: отвечать на вопросы по фактическому содержанию произведения;</w:t>
      </w:r>
    </w:p>
    <w:p w14:paraId="2AE9F6DE" w14:textId="77777777" w:rsidR="008E67CF" w:rsidRPr="00636F98" w:rsidRDefault="00C519B6">
      <w:pPr>
        <w:autoSpaceDE w:val="0"/>
        <w:autoSpaceDN w:val="0"/>
        <w:spacing w:before="190" w:after="0"/>
        <w:ind w:right="144"/>
        <w:rPr>
          <w:lang w:val="ru-RU"/>
        </w:rPr>
      </w:pPr>
      <w:r w:rsidRPr="00636F98">
        <w:rPr>
          <w:rFonts w:ascii="Times New Roman" w:eastAsia="Times New Roman" w:hAnsi="Times New Roman"/>
          <w:color w:val="000000"/>
          <w:sz w:val="24"/>
          <w:lang w:val="ru-RU"/>
        </w:rPr>
        <w:t xml:space="preserve">—  владеть элементарными умениями анализа текста прослушанного/прочитанного </w:t>
      </w:r>
      <w:r w:rsidRPr="00636F98">
        <w:rPr>
          <w:lang w:val="ru-RU"/>
        </w:rPr>
        <w:br/>
      </w:r>
      <w:r w:rsidRPr="00636F98">
        <w:rPr>
          <w:rFonts w:ascii="Times New Roman" w:eastAsia="Times New Roman" w:hAnsi="Times New Roman"/>
          <w:color w:val="000000"/>
          <w:sz w:val="24"/>
          <w:lang w:val="ru-RU"/>
        </w:rPr>
        <w:t xml:space="preserve">произведения: определять последовательность событий в произведении, характеризовать поступки (положительные или </w:t>
      </w:r>
      <w:r w:rsidRPr="00636F98">
        <w:rPr>
          <w:rFonts w:ascii="Times New Roman" w:eastAsia="Times New Roman" w:hAnsi="Times New Roman"/>
          <w:color w:val="000000"/>
          <w:sz w:val="24"/>
          <w:lang w:val="ru-RU"/>
        </w:rPr>
        <w:t>отрицательные) героя, объяснять значение незнакомого слова с использованием словаря;</w:t>
      </w:r>
    </w:p>
    <w:p w14:paraId="6CB072F8" w14:textId="77777777" w:rsidR="008E67CF" w:rsidRPr="00636F98" w:rsidRDefault="00C519B6">
      <w:pPr>
        <w:autoSpaceDE w:val="0"/>
        <w:autoSpaceDN w:val="0"/>
        <w:spacing w:before="190" w:after="0"/>
        <w:ind w:right="20"/>
        <w:jc w:val="both"/>
        <w:rPr>
          <w:lang w:val="ru-RU"/>
        </w:rPr>
      </w:pPr>
      <w:r w:rsidRPr="00636F98">
        <w:rPr>
          <w:rFonts w:ascii="Times New Roman" w:eastAsia="Times New Roman" w:hAnsi="Times New Roman"/>
          <w:color w:val="000000"/>
          <w:sz w:val="24"/>
          <w:lang w:val="ru-RU"/>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w:t>
      </w:r>
      <w:r w:rsidRPr="00636F98">
        <w:rPr>
          <w:rFonts w:ascii="Times New Roman" w:eastAsia="Times New Roman" w:hAnsi="Times New Roman"/>
          <w:color w:val="000000"/>
          <w:sz w:val="24"/>
          <w:lang w:val="ru-RU"/>
        </w:rPr>
        <w:t>я (автор, герой, тема, идея, заголовок, содержание произведения), подтверждать свой ответ примерами из текста;</w:t>
      </w:r>
    </w:p>
    <w:p w14:paraId="48378982" w14:textId="77777777" w:rsidR="008E67CF" w:rsidRPr="00636F98" w:rsidRDefault="00C519B6">
      <w:pPr>
        <w:autoSpaceDE w:val="0"/>
        <w:autoSpaceDN w:val="0"/>
        <w:spacing w:before="192" w:after="0" w:line="262" w:lineRule="auto"/>
        <w:ind w:right="144"/>
        <w:rPr>
          <w:lang w:val="ru-RU"/>
        </w:rPr>
      </w:pPr>
      <w:r w:rsidRPr="00636F98">
        <w:rPr>
          <w:rFonts w:ascii="Times New Roman" w:eastAsia="Times New Roman" w:hAnsi="Times New Roman"/>
          <w:color w:val="000000"/>
          <w:sz w:val="24"/>
          <w:lang w:val="ru-RU"/>
        </w:rPr>
        <w:t>—  пересказывать (устно) содержание произведения с соблюдением последовательности событий, с опорой на предложенные ключевые слова, вопросы, рису</w:t>
      </w:r>
      <w:r w:rsidRPr="00636F98">
        <w:rPr>
          <w:rFonts w:ascii="Times New Roman" w:eastAsia="Times New Roman" w:hAnsi="Times New Roman"/>
          <w:color w:val="000000"/>
          <w:sz w:val="24"/>
          <w:lang w:val="ru-RU"/>
        </w:rPr>
        <w:t>нки, предложенный план;</w:t>
      </w:r>
    </w:p>
    <w:p w14:paraId="15A30BFB" w14:textId="77777777" w:rsidR="008E67CF" w:rsidRPr="00636F98" w:rsidRDefault="00C519B6">
      <w:pPr>
        <w:autoSpaceDE w:val="0"/>
        <w:autoSpaceDN w:val="0"/>
        <w:spacing w:before="190" w:after="0" w:line="230" w:lineRule="auto"/>
        <w:rPr>
          <w:lang w:val="ru-RU"/>
        </w:rPr>
      </w:pPr>
      <w:r w:rsidRPr="00636F98">
        <w:rPr>
          <w:rFonts w:ascii="Times New Roman" w:eastAsia="Times New Roman" w:hAnsi="Times New Roman"/>
          <w:color w:val="000000"/>
          <w:sz w:val="24"/>
          <w:lang w:val="ru-RU"/>
        </w:rPr>
        <w:t>—  читать по ролям с соблюдением норм произношения, расстановки ударения;</w:t>
      </w:r>
    </w:p>
    <w:p w14:paraId="2B0F682A" w14:textId="77777777" w:rsidR="008E67CF" w:rsidRPr="00636F98" w:rsidRDefault="00C519B6">
      <w:pPr>
        <w:autoSpaceDE w:val="0"/>
        <w:autoSpaceDN w:val="0"/>
        <w:spacing w:before="190" w:after="0" w:line="262" w:lineRule="auto"/>
        <w:ind w:right="720"/>
        <w:rPr>
          <w:lang w:val="ru-RU"/>
        </w:rPr>
      </w:pPr>
      <w:r w:rsidRPr="00636F98">
        <w:rPr>
          <w:rFonts w:ascii="Times New Roman" w:eastAsia="Times New Roman" w:hAnsi="Times New Roman"/>
          <w:color w:val="000000"/>
          <w:sz w:val="24"/>
          <w:lang w:val="ru-RU"/>
        </w:rPr>
        <w:t xml:space="preserve">—  составлять высказывания по </w:t>
      </w:r>
      <w:proofErr w:type="gramStart"/>
      <w:r w:rsidRPr="00636F98">
        <w:rPr>
          <w:rFonts w:ascii="Times New Roman" w:eastAsia="Times New Roman" w:hAnsi="Times New Roman"/>
          <w:color w:val="000000"/>
          <w:sz w:val="24"/>
          <w:lang w:val="ru-RU"/>
        </w:rPr>
        <w:t>содержанию  произведения</w:t>
      </w:r>
      <w:proofErr w:type="gramEnd"/>
      <w:r w:rsidRPr="00636F98">
        <w:rPr>
          <w:rFonts w:ascii="Times New Roman" w:eastAsia="Times New Roman" w:hAnsi="Times New Roman"/>
          <w:color w:val="000000"/>
          <w:sz w:val="24"/>
          <w:lang w:val="ru-RU"/>
        </w:rPr>
        <w:t xml:space="preserve"> (не менее 3 предложений) по заданному алгоритму;</w:t>
      </w:r>
    </w:p>
    <w:p w14:paraId="091BCDC8" w14:textId="77777777" w:rsidR="008E67CF" w:rsidRPr="00636F98" w:rsidRDefault="00C519B6">
      <w:pPr>
        <w:autoSpaceDE w:val="0"/>
        <w:autoSpaceDN w:val="0"/>
        <w:spacing w:before="190" w:after="0" w:line="230" w:lineRule="auto"/>
        <w:rPr>
          <w:lang w:val="ru-RU"/>
        </w:rPr>
      </w:pPr>
      <w:r w:rsidRPr="00636F98">
        <w:rPr>
          <w:rFonts w:ascii="Times New Roman" w:eastAsia="Times New Roman" w:hAnsi="Times New Roman"/>
          <w:color w:val="000000"/>
          <w:sz w:val="24"/>
          <w:lang w:val="ru-RU"/>
        </w:rPr>
        <w:t xml:space="preserve">—  сочинять </w:t>
      </w:r>
      <w:proofErr w:type="gramStart"/>
      <w:r w:rsidRPr="00636F98">
        <w:rPr>
          <w:rFonts w:ascii="Times New Roman" w:eastAsia="Times New Roman" w:hAnsi="Times New Roman"/>
          <w:color w:val="000000"/>
          <w:sz w:val="24"/>
          <w:lang w:val="ru-RU"/>
        </w:rPr>
        <w:t>небольшие  тексты</w:t>
      </w:r>
      <w:proofErr w:type="gramEnd"/>
      <w:r w:rsidRPr="00636F98">
        <w:rPr>
          <w:rFonts w:ascii="Times New Roman" w:eastAsia="Times New Roman" w:hAnsi="Times New Roman"/>
          <w:color w:val="000000"/>
          <w:sz w:val="24"/>
          <w:lang w:val="ru-RU"/>
        </w:rPr>
        <w:t xml:space="preserve">  по  предложенному  нача</w:t>
      </w:r>
      <w:r w:rsidRPr="00636F98">
        <w:rPr>
          <w:rFonts w:ascii="Times New Roman" w:eastAsia="Times New Roman" w:hAnsi="Times New Roman"/>
          <w:color w:val="000000"/>
          <w:sz w:val="24"/>
          <w:lang w:val="ru-RU"/>
        </w:rPr>
        <w:t>лу и др. (не менее 3 предложений);</w:t>
      </w:r>
    </w:p>
    <w:p w14:paraId="0AB21FD1" w14:textId="77777777" w:rsidR="008E67CF" w:rsidRPr="00636F98" w:rsidRDefault="00C519B6">
      <w:pPr>
        <w:autoSpaceDE w:val="0"/>
        <w:autoSpaceDN w:val="0"/>
        <w:spacing w:before="190" w:after="0" w:line="230" w:lineRule="auto"/>
        <w:rPr>
          <w:lang w:val="ru-RU"/>
        </w:rPr>
      </w:pPr>
      <w:r w:rsidRPr="00636F98">
        <w:rPr>
          <w:rFonts w:ascii="Times New Roman" w:eastAsia="Times New Roman" w:hAnsi="Times New Roman"/>
          <w:color w:val="000000"/>
          <w:sz w:val="24"/>
          <w:lang w:val="ru-RU"/>
        </w:rPr>
        <w:t>—  ориентироваться в книге/учебнике по обложке, оглавлению, иллюстрациям;</w:t>
      </w:r>
    </w:p>
    <w:p w14:paraId="6E7B4434" w14:textId="77777777" w:rsidR="008E67CF" w:rsidRPr="00636F98" w:rsidRDefault="00C519B6">
      <w:pPr>
        <w:autoSpaceDE w:val="0"/>
        <w:autoSpaceDN w:val="0"/>
        <w:spacing w:before="190" w:after="0" w:line="262" w:lineRule="auto"/>
        <w:ind w:right="288"/>
        <w:rPr>
          <w:lang w:val="ru-RU"/>
        </w:rPr>
      </w:pPr>
      <w:r w:rsidRPr="00636F98">
        <w:rPr>
          <w:rFonts w:ascii="Times New Roman" w:eastAsia="Times New Roman" w:hAnsi="Times New Roman"/>
          <w:color w:val="000000"/>
          <w:sz w:val="24"/>
          <w:lang w:val="ru-RU"/>
        </w:rPr>
        <w:t xml:space="preserve">—  выбирать книги для самостоятельного чтения по совету взрослого и с учётом </w:t>
      </w:r>
      <w:r w:rsidRPr="00636F98">
        <w:rPr>
          <w:lang w:val="ru-RU"/>
        </w:rPr>
        <w:br/>
      </w:r>
      <w:r w:rsidRPr="00636F98">
        <w:rPr>
          <w:rFonts w:ascii="Times New Roman" w:eastAsia="Times New Roman" w:hAnsi="Times New Roman"/>
          <w:color w:val="000000"/>
          <w:sz w:val="24"/>
          <w:lang w:val="ru-RU"/>
        </w:rPr>
        <w:t>рекомендательного списка, рассказывать о прочитанной книге по предлож</w:t>
      </w:r>
      <w:r w:rsidRPr="00636F98">
        <w:rPr>
          <w:rFonts w:ascii="Times New Roman" w:eastAsia="Times New Roman" w:hAnsi="Times New Roman"/>
          <w:color w:val="000000"/>
          <w:sz w:val="24"/>
          <w:lang w:val="ru-RU"/>
        </w:rPr>
        <w:t>енному алгоритму;</w:t>
      </w:r>
    </w:p>
    <w:p w14:paraId="09F47056" w14:textId="77777777" w:rsidR="008E67CF" w:rsidRPr="00636F98" w:rsidRDefault="00C519B6">
      <w:pPr>
        <w:autoSpaceDE w:val="0"/>
        <w:autoSpaceDN w:val="0"/>
        <w:spacing w:before="190" w:after="0" w:line="262" w:lineRule="auto"/>
        <w:ind w:right="864"/>
        <w:rPr>
          <w:lang w:val="ru-RU"/>
        </w:rPr>
      </w:pPr>
      <w:r w:rsidRPr="00636F98">
        <w:rPr>
          <w:rFonts w:ascii="Times New Roman" w:eastAsia="Times New Roman" w:hAnsi="Times New Roman"/>
          <w:color w:val="000000"/>
          <w:sz w:val="24"/>
          <w:lang w:val="ru-RU"/>
        </w:rPr>
        <w:t>—  обращаться к справочной литературе для получения дополнительной информации в соответствии с учебной задачей.</w:t>
      </w:r>
    </w:p>
    <w:p w14:paraId="01864706" w14:textId="77777777" w:rsidR="008E67CF" w:rsidRPr="00636F98" w:rsidRDefault="008E67CF">
      <w:pPr>
        <w:rPr>
          <w:lang w:val="ru-RU"/>
        </w:rPr>
        <w:sectPr w:rsidR="008E67CF" w:rsidRPr="00636F98">
          <w:pgSz w:w="11900" w:h="16840"/>
          <w:pgMar w:top="328" w:right="868" w:bottom="1440" w:left="1086" w:header="720" w:footer="720" w:gutter="0"/>
          <w:cols w:space="720" w:equalWidth="0">
            <w:col w:w="9946" w:space="0"/>
          </w:cols>
          <w:docGrid w:linePitch="360"/>
        </w:sectPr>
      </w:pPr>
    </w:p>
    <w:p w14:paraId="175F5200" w14:textId="77777777" w:rsidR="008E67CF" w:rsidRPr="00636F98" w:rsidRDefault="008E67CF">
      <w:pPr>
        <w:autoSpaceDE w:val="0"/>
        <w:autoSpaceDN w:val="0"/>
        <w:spacing w:after="64" w:line="220" w:lineRule="exact"/>
        <w:rPr>
          <w:lang w:val="ru-RU"/>
        </w:rPr>
      </w:pPr>
    </w:p>
    <w:p w14:paraId="3ED992E8" w14:textId="77777777" w:rsidR="008E67CF" w:rsidRDefault="00C519B6">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6664"/>
        <w:gridCol w:w="1116"/>
        <w:gridCol w:w="1382"/>
      </w:tblGrid>
      <w:tr w:rsidR="008E67CF" w14:paraId="222D4F86"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BE5A982" w14:textId="77777777" w:rsidR="008E67CF" w:rsidRDefault="00C519B6">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2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4A4AC80" w14:textId="77777777" w:rsidR="008E67CF" w:rsidRPr="00636F98" w:rsidRDefault="00C519B6">
            <w:pPr>
              <w:autoSpaceDE w:val="0"/>
              <w:autoSpaceDN w:val="0"/>
              <w:spacing w:before="78" w:after="0" w:line="245" w:lineRule="auto"/>
              <w:ind w:left="72" w:right="288"/>
              <w:rPr>
                <w:lang w:val="ru-RU"/>
              </w:rPr>
            </w:pPr>
            <w:r w:rsidRPr="00636F98">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C7AA741" w14:textId="77777777" w:rsidR="008E67CF" w:rsidRDefault="00C519B6">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86F5316" w14:textId="77777777" w:rsidR="008E67CF" w:rsidRDefault="00C519B6">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6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1D3512E" w14:textId="77777777" w:rsidR="008E67CF" w:rsidRDefault="00C519B6">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2DE118D" w14:textId="77777777" w:rsidR="008E67CF" w:rsidRDefault="00C519B6">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C541EC5" w14:textId="77777777" w:rsidR="008E67CF" w:rsidRDefault="00C519B6">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8E67CF" w14:paraId="525B66C1"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3F5086FF" w14:textId="77777777" w:rsidR="008E67CF" w:rsidRDefault="008E67CF"/>
        </w:tc>
        <w:tc>
          <w:tcPr>
            <w:tcW w:w="1726" w:type="dxa"/>
            <w:vMerge/>
            <w:tcBorders>
              <w:top w:val="single" w:sz="4" w:space="0" w:color="000000"/>
              <w:left w:val="single" w:sz="4" w:space="0" w:color="000000"/>
              <w:bottom w:val="single" w:sz="4" w:space="0" w:color="000000"/>
              <w:right w:val="single" w:sz="4" w:space="0" w:color="000000"/>
            </w:tcBorders>
          </w:tcPr>
          <w:p w14:paraId="0F57AAC6" w14:textId="77777777" w:rsidR="008E67CF" w:rsidRDefault="008E67CF"/>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F2202" w14:textId="77777777" w:rsidR="008E67CF" w:rsidRDefault="00C519B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8636B" w14:textId="77777777" w:rsidR="008E67CF" w:rsidRDefault="00C519B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ADEA9" w14:textId="77777777" w:rsidR="008E67CF" w:rsidRDefault="00C519B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219CA441" w14:textId="77777777" w:rsidR="008E67CF" w:rsidRDefault="008E67CF"/>
        </w:tc>
        <w:tc>
          <w:tcPr>
            <w:tcW w:w="1726" w:type="dxa"/>
            <w:vMerge/>
            <w:tcBorders>
              <w:top w:val="single" w:sz="4" w:space="0" w:color="000000"/>
              <w:left w:val="single" w:sz="4" w:space="0" w:color="000000"/>
              <w:bottom w:val="single" w:sz="4" w:space="0" w:color="000000"/>
              <w:right w:val="single" w:sz="4" w:space="0" w:color="000000"/>
            </w:tcBorders>
          </w:tcPr>
          <w:p w14:paraId="11562790" w14:textId="77777777" w:rsidR="008E67CF" w:rsidRDefault="008E67CF"/>
        </w:tc>
        <w:tc>
          <w:tcPr>
            <w:tcW w:w="1726" w:type="dxa"/>
            <w:vMerge/>
            <w:tcBorders>
              <w:top w:val="single" w:sz="4" w:space="0" w:color="000000"/>
              <w:left w:val="single" w:sz="4" w:space="0" w:color="000000"/>
              <w:bottom w:val="single" w:sz="4" w:space="0" w:color="000000"/>
              <w:right w:val="single" w:sz="4" w:space="0" w:color="000000"/>
            </w:tcBorders>
          </w:tcPr>
          <w:p w14:paraId="3138708B" w14:textId="77777777" w:rsidR="008E67CF" w:rsidRDefault="008E67CF"/>
        </w:tc>
        <w:tc>
          <w:tcPr>
            <w:tcW w:w="1726" w:type="dxa"/>
            <w:vMerge/>
            <w:tcBorders>
              <w:top w:val="single" w:sz="4" w:space="0" w:color="000000"/>
              <w:left w:val="single" w:sz="4" w:space="0" w:color="000000"/>
              <w:bottom w:val="single" w:sz="4" w:space="0" w:color="000000"/>
              <w:right w:val="single" w:sz="4" w:space="0" w:color="000000"/>
            </w:tcBorders>
          </w:tcPr>
          <w:p w14:paraId="5D4244EF" w14:textId="77777777" w:rsidR="008E67CF" w:rsidRDefault="008E67CF"/>
        </w:tc>
      </w:tr>
      <w:tr w:rsidR="008E67CF" w14:paraId="6D000E8A" w14:textId="7777777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1781E377" w14:textId="77777777" w:rsidR="008E67CF" w:rsidRDefault="00C519B6">
            <w:pPr>
              <w:autoSpaceDE w:val="0"/>
              <w:autoSpaceDN w:val="0"/>
              <w:spacing w:before="78" w:after="0" w:line="230" w:lineRule="auto"/>
              <w:ind w:left="72"/>
            </w:pPr>
            <w:r>
              <w:rPr>
                <w:rFonts w:ascii="Times New Roman" w:eastAsia="Times New Roman" w:hAnsi="Times New Roman"/>
                <w:b/>
                <w:color w:val="000000"/>
                <w:w w:val="97"/>
                <w:sz w:val="16"/>
              </w:rPr>
              <w:t>ОБУЧЕНИЕ ГРАМОТЕ</w:t>
            </w:r>
          </w:p>
        </w:tc>
      </w:tr>
      <w:tr w:rsidR="008E67CF" w14:paraId="061DD958" w14:textId="77777777">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363ABAD2" w14:textId="77777777" w:rsidR="008E67CF" w:rsidRDefault="00C519B6">
            <w:pPr>
              <w:autoSpaceDE w:val="0"/>
              <w:autoSpaceDN w:val="0"/>
              <w:spacing w:before="76" w:after="0" w:line="230" w:lineRule="auto"/>
              <w:ind w:left="72"/>
            </w:pPr>
            <w:r>
              <w:rPr>
                <w:rFonts w:ascii="Times New Roman" w:eastAsia="Times New Roman" w:hAnsi="Times New Roman"/>
                <w:color w:val="000000"/>
                <w:w w:val="97"/>
                <w:sz w:val="16"/>
              </w:rPr>
              <w:t xml:space="preserve">Раздел 1. </w:t>
            </w:r>
            <w:r>
              <w:rPr>
                <w:rFonts w:ascii="Times New Roman" w:eastAsia="Times New Roman" w:hAnsi="Times New Roman"/>
                <w:b/>
                <w:color w:val="000000"/>
                <w:w w:val="97"/>
                <w:sz w:val="16"/>
              </w:rPr>
              <w:t>Слово и предложение</w:t>
            </w:r>
          </w:p>
        </w:tc>
      </w:tr>
      <w:tr w:rsidR="008E67CF" w14:paraId="3C271E7D"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7AA49"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1.1.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C7788" w14:textId="77777777" w:rsidR="008E67CF" w:rsidRPr="00636F98" w:rsidRDefault="00C519B6">
            <w:pPr>
              <w:autoSpaceDE w:val="0"/>
              <w:autoSpaceDN w:val="0"/>
              <w:spacing w:before="76" w:after="0" w:line="252" w:lineRule="auto"/>
              <w:ind w:left="72" w:right="144"/>
              <w:rPr>
                <w:lang w:val="ru-RU"/>
              </w:rPr>
            </w:pPr>
            <w:r w:rsidRPr="00636F98">
              <w:rPr>
                <w:rFonts w:ascii="Times New Roman" w:eastAsia="Times New Roman" w:hAnsi="Times New Roman"/>
                <w:color w:val="000000"/>
                <w:w w:val="97"/>
                <w:sz w:val="16"/>
                <w:lang w:val="ru-RU"/>
              </w:rPr>
              <w:t xml:space="preserve">Различение слова и </w:t>
            </w:r>
            <w:r w:rsidRPr="00636F98">
              <w:rPr>
                <w:lang w:val="ru-RU"/>
              </w:rPr>
              <w:br/>
            </w:r>
            <w:r w:rsidRPr="00636F98">
              <w:rPr>
                <w:rFonts w:ascii="Times New Roman" w:eastAsia="Times New Roman" w:hAnsi="Times New Roman"/>
                <w:color w:val="000000"/>
                <w:w w:val="97"/>
                <w:sz w:val="16"/>
                <w:lang w:val="ru-RU"/>
              </w:rPr>
              <w:t xml:space="preserve">предложения. Работа с </w:t>
            </w:r>
            <w:r w:rsidRPr="00636F98">
              <w:rPr>
                <w:lang w:val="ru-RU"/>
              </w:rPr>
              <w:br/>
            </w:r>
            <w:r w:rsidRPr="00636F98">
              <w:rPr>
                <w:rFonts w:ascii="Times New Roman" w:eastAsia="Times New Roman" w:hAnsi="Times New Roman"/>
                <w:color w:val="000000"/>
                <w:w w:val="97"/>
                <w:sz w:val="16"/>
                <w:lang w:val="ru-RU"/>
              </w:rPr>
              <w:t xml:space="preserve">предложением: выделение слов, изменение их порядка, распространение </w:t>
            </w:r>
            <w:r w:rsidRPr="00636F98">
              <w:rPr>
                <w:lang w:val="ru-RU"/>
              </w:rPr>
              <w:br/>
            </w:r>
            <w:r w:rsidRPr="00636F98">
              <w:rPr>
                <w:rFonts w:ascii="Times New Roman" w:eastAsia="Times New Roman" w:hAnsi="Times New Roman"/>
                <w:color w:val="000000"/>
                <w:w w:val="97"/>
                <w:sz w:val="16"/>
                <w:lang w:val="ru-RU"/>
              </w:rPr>
              <w:t>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25B0D"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BAF82"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8C107"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2093A"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29.09.2022 04.10.2022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8CE30" w14:textId="77777777" w:rsidR="008E67CF" w:rsidRPr="00636F98" w:rsidRDefault="00C519B6">
            <w:pPr>
              <w:autoSpaceDE w:val="0"/>
              <w:autoSpaceDN w:val="0"/>
              <w:spacing w:before="76" w:after="0" w:line="252" w:lineRule="auto"/>
              <w:ind w:left="72" w:right="288"/>
              <w:rPr>
                <w:lang w:val="ru-RU"/>
              </w:rPr>
            </w:pPr>
            <w:r w:rsidRPr="00636F98">
              <w:rPr>
                <w:rFonts w:ascii="Times New Roman" w:eastAsia="Times New Roman" w:hAnsi="Times New Roman"/>
                <w:color w:val="000000"/>
                <w:w w:val="97"/>
                <w:sz w:val="16"/>
                <w:lang w:val="ru-RU"/>
              </w:rPr>
              <w:t xml:space="preserve">Совместная работа: придумывание предложения с заданным словом; </w:t>
            </w:r>
            <w:r w:rsidRPr="00636F98">
              <w:rPr>
                <w:lang w:val="ru-RU"/>
              </w:rPr>
              <w:br/>
            </w:r>
            <w:r w:rsidRPr="00636F98">
              <w:rPr>
                <w:rFonts w:ascii="Times New Roman" w:eastAsia="Times New Roman" w:hAnsi="Times New Roman"/>
                <w:color w:val="000000"/>
                <w:w w:val="97"/>
                <w:sz w:val="16"/>
                <w:lang w:val="ru-RU"/>
              </w:rPr>
              <w:t xml:space="preserve">Игровое упражнение «Снежный ком»: распространение предложений с добавлением слова по цепочке; </w:t>
            </w:r>
            <w:r w:rsidRPr="00636F98">
              <w:rPr>
                <w:lang w:val="ru-RU"/>
              </w:rPr>
              <w:br/>
            </w:r>
            <w:r w:rsidRPr="00636F98">
              <w:rPr>
                <w:rFonts w:ascii="Times New Roman" w:eastAsia="Times New Roman" w:hAnsi="Times New Roman"/>
                <w:color w:val="000000"/>
                <w:w w:val="97"/>
                <w:sz w:val="16"/>
                <w:lang w:val="ru-RU"/>
              </w:rPr>
              <w:t>Самостоятельная работа: определение количества слов в предложении, обозначение слов полосками;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AD24B" w14:textId="77777777" w:rsidR="008E67CF" w:rsidRDefault="00C519B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w:t>
            </w:r>
            <w:r>
              <w:rPr>
                <w:rFonts w:ascii="Times New Roman" w:eastAsia="Times New Roman" w:hAnsi="Times New Roman"/>
                <w:color w:val="000000"/>
                <w:w w:val="97"/>
                <w:sz w:val="16"/>
              </w:rPr>
              <w:t>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24C54"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3570847E"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97182"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1.2.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468BD" w14:textId="77777777" w:rsidR="008E67CF" w:rsidRPr="00636F98" w:rsidRDefault="00C519B6">
            <w:pPr>
              <w:autoSpaceDE w:val="0"/>
              <w:autoSpaceDN w:val="0"/>
              <w:spacing w:before="76" w:after="0" w:line="252" w:lineRule="auto"/>
              <w:ind w:left="72"/>
              <w:rPr>
                <w:lang w:val="ru-RU"/>
              </w:rPr>
            </w:pPr>
            <w:r w:rsidRPr="00636F98">
              <w:rPr>
                <w:rFonts w:ascii="Times New Roman" w:eastAsia="Times New Roman" w:hAnsi="Times New Roman"/>
                <w:color w:val="000000"/>
                <w:w w:val="97"/>
                <w:sz w:val="16"/>
                <w:lang w:val="ru-RU"/>
              </w:rPr>
              <w:t xml:space="preserve">Различение слова и </w:t>
            </w:r>
            <w:r w:rsidRPr="00636F98">
              <w:rPr>
                <w:lang w:val="ru-RU"/>
              </w:rPr>
              <w:br/>
            </w:r>
            <w:r w:rsidRPr="00636F98">
              <w:rPr>
                <w:rFonts w:ascii="Times New Roman" w:eastAsia="Times New Roman" w:hAnsi="Times New Roman"/>
                <w:color w:val="000000"/>
                <w:w w:val="97"/>
                <w:sz w:val="16"/>
                <w:lang w:val="ru-RU"/>
              </w:rPr>
              <w:t xml:space="preserve">обозначаемого им предмета. Восприятие слова как объекта изучения, материала для </w:t>
            </w:r>
            <w:r w:rsidRPr="00636F98">
              <w:rPr>
                <w:lang w:val="ru-RU"/>
              </w:rPr>
              <w:br/>
            </w:r>
            <w:r w:rsidRPr="00636F98">
              <w:rPr>
                <w:rFonts w:ascii="Times New Roman" w:eastAsia="Times New Roman" w:hAnsi="Times New Roman"/>
                <w:color w:val="000000"/>
                <w:w w:val="97"/>
                <w:sz w:val="16"/>
                <w:lang w:val="ru-RU"/>
              </w:rPr>
              <w:t xml:space="preserve">анализа.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2CC57"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5E97D"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B4FFB"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8157E"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01.09.2022 14.09.2022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D5D4A" w14:textId="77777777" w:rsidR="008E67CF" w:rsidRPr="00636F98" w:rsidRDefault="00C519B6">
            <w:pPr>
              <w:autoSpaceDE w:val="0"/>
              <w:autoSpaceDN w:val="0"/>
              <w:spacing w:before="76" w:after="0" w:line="250" w:lineRule="auto"/>
              <w:ind w:left="72"/>
              <w:rPr>
                <w:lang w:val="ru-RU"/>
              </w:rPr>
            </w:pPr>
            <w:r w:rsidRPr="00636F98">
              <w:rPr>
                <w:rFonts w:ascii="Times New Roman" w:eastAsia="Times New Roman" w:hAnsi="Times New Roman"/>
                <w:color w:val="000000"/>
                <w:w w:val="97"/>
                <w:sz w:val="16"/>
                <w:lang w:val="ru-RU"/>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0A38B" w14:textId="77777777" w:rsidR="008E67CF" w:rsidRDefault="00C519B6">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EE629"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38F33945"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7A832"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1.3.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C5883" w14:textId="77777777" w:rsidR="008E67CF" w:rsidRDefault="00C519B6">
            <w:pPr>
              <w:autoSpaceDE w:val="0"/>
              <w:autoSpaceDN w:val="0"/>
              <w:spacing w:before="78" w:after="0" w:line="252" w:lineRule="auto"/>
              <w:ind w:left="72" w:right="288"/>
            </w:pPr>
            <w:r w:rsidRPr="00636F98">
              <w:rPr>
                <w:rFonts w:ascii="Times New Roman" w:eastAsia="Times New Roman" w:hAnsi="Times New Roman"/>
                <w:color w:val="000000"/>
                <w:w w:val="97"/>
                <w:sz w:val="16"/>
                <w:lang w:val="ru-RU"/>
              </w:rPr>
              <w:t xml:space="preserve">Наблюдение над значением слова. Активизация и </w:t>
            </w:r>
            <w:r w:rsidRPr="00636F98">
              <w:rPr>
                <w:lang w:val="ru-RU"/>
              </w:rPr>
              <w:br/>
            </w:r>
            <w:r w:rsidRPr="00636F98">
              <w:rPr>
                <w:rFonts w:ascii="Times New Roman" w:eastAsia="Times New Roman" w:hAnsi="Times New Roman"/>
                <w:color w:val="000000"/>
                <w:w w:val="97"/>
                <w:sz w:val="16"/>
                <w:lang w:val="ru-RU"/>
              </w:rPr>
              <w:t xml:space="preserve">расширение словарного </w:t>
            </w:r>
            <w:r w:rsidRPr="00636F98">
              <w:rPr>
                <w:lang w:val="ru-RU"/>
              </w:rPr>
              <w:br/>
            </w:r>
            <w:r w:rsidRPr="00636F98">
              <w:rPr>
                <w:rFonts w:ascii="Times New Roman" w:eastAsia="Times New Roman" w:hAnsi="Times New Roman"/>
                <w:color w:val="000000"/>
                <w:w w:val="97"/>
                <w:sz w:val="16"/>
                <w:lang w:val="ru-RU"/>
              </w:rPr>
              <w:t xml:space="preserve">запаса. </w:t>
            </w:r>
            <w:proofErr w:type="spellStart"/>
            <w:r>
              <w:rPr>
                <w:rFonts w:ascii="Times New Roman" w:eastAsia="Times New Roman" w:hAnsi="Times New Roman"/>
                <w:color w:val="000000"/>
                <w:w w:val="97"/>
                <w:sz w:val="16"/>
              </w:rPr>
              <w:t>Включение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слов</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в </w:t>
            </w:r>
            <w:proofErr w:type="spellStart"/>
            <w:r>
              <w:rPr>
                <w:rFonts w:ascii="Times New Roman" w:eastAsia="Times New Roman" w:hAnsi="Times New Roman"/>
                <w:color w:val="000000"/>
                <w:w w:val="97"/>
                <w:sz w:val="16"/>
              </w:rPr>
              <w:t>предложение</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C64F8"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A4D98"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F8F58"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AF59D"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20.01.2023 27.01.2023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D6F4A" w14:textId="77777777" w:rsidR="008E67CF" w:rsidRPr="00636F98" w:rsidRDefault="00C519B6">
            <w:pPr>
              <w:autoSpaceDE w:val="0"/>
              <w:autoSpaceDN w:val="0"/>
              <w:spacing w:before="78" w:after="0" w:line="252" w:lineRule="auto"/>
              <w:ind w:left="72"/>
              <w:rPr>
                <w:lang w:val="ru-RU"/>
              </w:rPr>
            </w:pPr>
            <w:r w:rsidRPr="00636F98">
              <w:rPr>
                <w:rFonts w:ascii="Times New Roman" w:eastAsia="Times New Roman" w:hAnsi="Times New Roman"/>
                <w:color w:val="000000"/>
                <w:w w:val="97"/>
                <w:sz w:val="16"/>
                <w:lang w:val="ru-RU"/>
              </w:rPr>
              <w:t xml:space="preserve">Игра «Исправь ошибку в предложении» (корректировка предложений, содержащих смысловые и грамматические ошибки); </w:t>
            </w:r>
            <w:r w:rsidRPr="00636F98">
              <w:rPr>
                <w:lang w:val="ru-RU"/>
              </w:rPr>
              <w:br/>
            </w:r>
            <w:r w:rsidRPr="00636F98">
              <w:rPr>
                <w:rFonts w:ascii="Times New Roman" w:eastAsia="Times New Roman" w:hAnsi="Times New Roman"/>
                <w:color w:val="000000"/>
                <w:w w:val="97"/>
                <w:sz w:val="16"/>
                <w:lang w:val="ru-RU"/>
              </w:rPr>
              <w:t>Учебный</w:t>
            </w:r>
            <w:r w:rsidRPr="00636F98">
              <w:rPr>
                <w:rFonts w:ascii="Times New Roman" w:eastAsia="Times New Roman" w:hAnsi="Times New Roman"/>
                <w:color w:val="000000"/>
                <w:w w:val="97"/>
                <w:sz w:val="16"/>
                <w:lang w:val="ru-RU"/>
              </w:rPr>
              <w:t xml:space="preserve">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w:t>
            </w:r>
            <w:r w:rsidRPr="00636F98">
              <w:rPr>
                <w:lang w:val="ru-RU"/>
              </w:rPr>
              <w:br/>
            </w:r>
            <w:r w:rsidRPr="00636F98">
              <w:rPr>
                <w:rFonts w:ascii="Times New Roman" w:eastAsia="Times New Roman" w:hAnsi="Times New Roman"/>
                <w:color w:val="000000"/>
                <w:w w:val="97"/>
                <w:sz w:val="16"/>
                <w:lang w:val="ru-RU"/>
              </w:rPr>
              <w:t>обозначаемый им предмет;</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328E6" w14:textId="77777777" w:rsidR="008E67CF" w:rsidRDefault="00C519B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4D02E"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2B014AAA"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8ED9F"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1.4.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0D9A2" w14:textId="77777777" w:rsidR="008E67CF" w:rsidRPr="00636F98" w:rsidRDefault="00C519B6">
            <w:pPr>
              <w:autoSpaceDE w:val="0"/>
              <w:autoSpaceDN w:val="0"/>
              <w:spacing w:before="76" w:after="0" w:line="245" w:lineRule="auto"/>
              <w:ind w:left="72"/>
              <w:rPr>
                <w:lang w:val="ru-RU"/>
              </w:rPr>
            </w:pPr>
            <w:r w:rsidRPr="00636F98">
              <w:rPr>
                <w:rFonts w:ascii="Times New Roman" w:eastAsia="Times New Roman" w:hAnsi="Times New Roman"/>
                <w:color w:val="000000"/>
                <w:w w:val="97"/>
                <w:sz w:val="16"/>
                <w:lang w:val="ru-RU"/>
              </w:rPr>
              <w:t>Осознание единства 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9F2C5"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33E03"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F001D"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4184D"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15.09.2022 21.09.2022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50B8E" w14:textId="77777777" w:rsidR="008E67CF" w:rsidRPr="00636F98" w:rsidRDefault="00C519B6">
            <w:pPr>
              <w:autoSpaceDE w:val="0"/>
              <w:autoSpaceDN w:val="0"/>
              <w:spacing w:before="76" w:after="0" w:line="245" w:lineRule="auto"/>
              <w:ind w:left="72" w:right="288"/>
              <w:rPr>
                <w:lang w:val="ru-RU"/>
              </w:rPr>
            </w:pPr>
            <w:r w:rsidRPr="00636F98">
              <w:rPr>
                <w:rFonts w:ascii="Times New Roman" w:eastAsia="Times New Roman" w:hAnsi="Times New Roman"/>
                <w:color w:val="000000"/>
                <w:w w:val="97"/>
                <w:sz w:val="16"/>
                <w:lang w:val="ru-RU"/>
              </w:rPr>
              <w:t>Игровое упражнение «Снежный ком»: распространение предложений с добавлением слова по цепочке;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9084C" w14:textId="77777777" w:rsidR="008E67CF" w:rsidRDefault="00C519B6">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030E9"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4FE9F106" w14:textId="77777777">
        <w:trPr>
          <w:trHeight w:hRule="exact" w:val="348"/>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9A2470"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4BDDF"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20</w:t>
            </w:r>
          </w:p>
        </w:tc>
        <w:tc>
          <w:tcPr>
            <w:tcW w:w="122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0A4DE1F" w14:textId="77777777" w:rsidR="008E67CF" w:rsidRDefault="008E67CF"/>
        </w:tc>
      </w:tr>
      <w:tr w:rsidR="008E67CF" w14:paraId="414C71BE"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CD06200"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Развитие речи</w:t>
            </w:r>
          </w:p>
        </w:tc>
      </w:tr>
      <w:tr w:rsidR="008E67CF" w14:paraId="660106B8" w14:textId="77777777">
        <w:trPr>
          <w:trHeight w:hRule="exact" w:val="14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45466"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2.1.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6A6BF" w14:textId="77777777" w:rsidR="008E67CF" w:rsidRPr="00636F98" w:rsidRDefault="00C519B6">
            <w:pPr>
              <w:autoSpaceDE w:val="0"/>
              <w:autoSpaceDN w:val="0"/>
              <w:spacing w:before="76" w:after="0" w:line="250" w:lineRule="auto"/>
              <w:ind w:left="72"/>
              <w:rPr>
                <w:lang w:val="ru-RU"/>
              </w:rPr>
            </w:pPr>
            <w:r w:rsidRPr="00636F98">
              <w:rPr>
                <w:rFonts w:ascii="Times New Roman" w:eastAsia="Times New Roman" w:hAnsi="Times New Roman"/>
                <w:color w:val="000000"/>
                <w:w w:val="97"/>
                <w:sz w:val="16"/>
                <w:lang w:val="ru-RU"/>
              </w:rPr>
              <w:t xml:space="preserve">Понимание текста при его </w:t>
            </w:r>
            <w:r w:rsidRPr="00636F98">
              <w:rPr>
                <w:lang w:val="ru-RU"/>
              </w:rPr>
              <w:br/>
            </w:r>
            <w:r w:rsidRPr="00636F98">
              <w:rPr>
                <w:rFonts w:ascii="Times New Roman" w:eastAsia="Times New Roman" w:hAnsi="Times New Roman"/>
                <w:color w:val="000000"/>
                <w:w w:val="97"/>
                <w:sz w:val="16"/>
                <w:lang w:val="ru-RU"/>
              </w:rPr>
              <w:t xml:space="preserve">прослушивании и при </w:t>
            </w:r>
            <w:r w:rsidRPr="00636F98">
              <w:rPr>
                <w:lang w:val="ru-RU"/>
              </w:rPr>
              <w:br/>
            </w:r>
            <w:r w:rsidRPr="00636F98">
              <w:rPr>
                <w:rFonts w:ascii="Times New Roman" w:eastAsia="Times New Roman" w:hAnsi="Times New Roman"/>
                <w:color w:val="000000"/>
                <w:w w:val="97"/>
                <w:sz w:val="16"/>
                <w:lang w:val="ru-RU"/>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7B120"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2D3E6"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7C5AA"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703EB"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01.03.2023 02.03.2023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E1D31" w14:textId="77777777" w:rsidR="008E67CF" w:rsidRPr="00636F98" w:rsidRDefault="00C519B6">
            <w:pPr>
              <w:autoSpaceDE w:val="0"/>
              <w:autoSpaceDN w:val="0"/>
              <w:spacing w:before="76" w:after="0" w:line="252" w:lineRule="auto"/>
              <w:ind w:left="72"/>
              <w:rPr>
                <w:lang w:val="ru-RU"/>
              </w:rPr>
            </w:pPr>
            <w:r w:rsidRPr="00636F98">
              <w:rPr>
                <w:rFonts w:ascii="Times New Roman" w:eastAsia="Times New Roman" w:hAnsi="Times New Roman"/>
                <w:color w:val="000000"/>
                <w:w w:val="97"/>
                <w:sz w:val="16"/>
                <w:lang w:val="ru-RU"/>
              </w:rPr>
              <w:t xml:space="preserve">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w:t>
            </w:r>
            <w:r w:rsidRPr="00636F98">
              <w:rPr>
                <w:lang w:val="ru-RU"/>
              </w:rPr>
              <w:br/>
            </w:r>
            <w:r w:rsidRPr="00636F98">
              <w:rPr>
                <w:rFonts w:ascii="Times New Roman" w:eastAsia="Times New Roman" w:hAnsi="Times New Roman"/>
                <w:color w:val="000000"/>
                <w:w w:val="97"/>
                <w:sz w:val="16"/>
                <w:lang w:val="ru-RU"/>
              </w:rPr>
              <w:t>художника, внесение изменений в последовательность картинок, составление устного рассказ</w:t>
            </w:r>
            <w:r w:rsidRPr="00636F98">
              <w:rPr>
                <w:rFonts w:ascii="Times New Roman" w:eastAsia="Times New Roman" w:hAnsi="Times New Roman"/>
                <w:color w:val="000000"/>
                <w:w w:val="97"/>
                <w:sz w:val="16"/>
                <w:lang w:val="ru-RU"/>
              </w:rPr>
              <w:t xml:space="preserve">а по восстановленной серии картинок; </w:t>
            </w:r>
            <w:r w:rsidRPr="00636F98">
              <w:rPr>
                <w:lang w:val="ru-RU"/>
              </w:rPr>
              <w:br/>
            </w:r>
            <w:r w:rsidRPr="00636F98">
              <w:rPr>
                <w:rFonts w:ascii="Times New Roman" w:eastAsia="Times New Roman" w:hAnsi="Times New Roman"/>
                <w:color w:val="000000"/>
                <w:w w:val="97"/>
                <w:sz w:val="16"/>
                <w:lang w:val="ru-RU"/>
              </w:rPr>
              <w:t>Совместная работа по составлению небольших рассказов повествовательного характера (например, рассказ о случаях из школьной жизни и т. д.);</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2E44D" w14:textId="77777777" w:rsidR="008E67CF" w:rsidRDefault="00C519B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D2F6B"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4C581B0C" w14:textId="77777777">
        <w:trPr>
          <w:trHeight w:hRule="exact" w:val="350"/>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6B9B6E"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6BBF4"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2</w:t>
            </w:r>
          </w:p>
        </w:tc>
        <w:tc>
          <w:tcPr>
            <w:tcW w:w="122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DD55630" w14:textId="77777777" w:rsidR="008E67CF" w:rsidRDefault="008E67CF"/>
        </w:tc>
      </w:tr>
      <w:tr w:rsidR="008E67CF" w14:paraId="3C834A15"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B126A42"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 xml:space="preserve">Чтение. </w:t>
            </w:r>
            <w:r>
              <w:rPr>
                <w:rFonts w:ascii="Times New Roman" w:eastAsia="Times New Roman" w:hAnsi="Times New Roman"/>
                <w:b/>
                <w:color w:val="000000"/>
                <w:w w:val="97"/>
                <w:sz w:val="16"/>
              </w:rPr>
              <w:t>Графика.</w:t>
            </w:r>
          </w:p>
        </w:tc>
      </w:tr>
      <w:tr w:rsidR="008E67CF" w14:paraId="07FF8CC3" w14:textId="7777777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DD4E2"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3.1.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C9FFD" w14:textId="77777777" w:rsidR="008E67CF" w:rsidRDefault="00C519B6">
            <w:pPr>
              <w:autoSpaceDE w:val="0"/>
              <w:autoSpaceDN w:val="0"/>
              <w:spacing w:before="76" w:after="0" w:line="250" w:lineRule="auto"/>
              <w:ind w:left="72" w:right="144"/>
            </w:pPr>
            <w:r w:rsidRPr="00636F98">
              <w:rPr>
                <w:rFonts w:ascii="Times New Roman" w:eastAsia="Times New Roman" w:hAnsi="Times New Roman"/>
                <w:color w:val="000000"/>
                <w:w w:val="97"/>
                <w:sz w:val="16"/>
                <w:lang w:val="ru-RU"/>
              </w:rPr>
              <w:t xml:space="preserve">Звук и буква. Буква как знак звука. </w:t>
            </w:r>
            <w:proofErr w:type="spellStart"/>
            <w:r>
              <w:rPr>
                <w:rFonts w:ascii="Times New Roman" w:eastAsia="Times New Roman" w:hAnsi="Times New Roman"/>
                <w:color w:val="000000"/>
                <w:w w:val="97"/>
                <w:sz w:val="16"/>
              </w:rPr>
              <w:t>Различение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звука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буквы</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2AE76"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BC0F4"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6338B"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452B5"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22.09.2022 28.09.2022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5C34B" w14:textId="77777777" w:rsidR="008E67CF" w:rsidRPr="00636F98" w:rsidRDefault="00C519B6">
            <w:pPr>
              <w:autoSpaceDE w:val="0"/>
              <w:autoSpaceDN w:val="0"/>
              <w:spacing w:before="76" w:after="0" w:line="245" w:lineRule="auto"/>
              <w:ind w:left="72" w:right="576"/>
              <w:rPr>
                <w:lang w:val="ru-RU"/>
              </w:rPr>
            </w:pPr>
            <w:r w:rsidRPr="00636F98">
              <w:rPr>
                <w:rFonts w:ascii="Times New Roman" w:eastAsia="Times New Roman" w:hAnsi="Times New Roman"/>
                <w:color w:val="000000"/>
                <w:w w:val="97"/>
                <w:sz w:val="16"/>
                <w:lang w:val="ru-RU"/>
              </w:rPr>
              <w:t>Игровое упражнение «Найди нужную букву» (отрабатывается умение соотносить звук и соответствующую ему букву);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1F068" w14:textId="77777777" w:rsidR="008E67CF" w:rsidRDefault="00C519B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0AFA8"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bl>
    <w:p w14:paraId="71C7C850" w14:textId="77777777" w:rsidR="008E67CF" w:rsidRDefault="008E67CF">
      <w:pPr>
        <w:autoSpaceDE w:val="0"/>
        <w:autoSpaceDN w:val="0"/>
        <w:spacing w:after="0" w:line="14" w:lineRule="exact"/>
      </w:pPr>
    </w:p>
    <w:p w14:paraId="185C9D1A" w14:textId="77777777" w:rsidR="008E67CF" w:rsidRDefault="008E67CF">
      <w:pPr>
        <w:sectPr w:rsidR="008E67CF">
          <w:pgSz w:w="16840" w:h="11900"/>
          <w:pgMar w:top="282" w:right="640" w:bottom="778" w:left="666" w:header="720" w:footer="720" w:gutter="0"/>
          <w:cols w:space="720" w:equalWidth="0">
            <w:col w:w="15534" w:space="0"/>
          </w:cols>
          <w:docGrid w:linePitch="360"/>
        </w:sectPr>
      </w:pPr>
    </w:p>
    <w:p w14:paraId="3403A19F"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6664"/>
        <w:gridCol w:w="1116"/>
        <w:gridCol w:w="1382"/>
      </w:tblGrid>
      <w:tr w:rsidR="008E67CF" w14:paraId="6026549B"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C2CED"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4439D" w14:textId="77777777" w:rsidR="008E67CF" w:rsidRPr="00636F98" w:rsidRDefault="00C519B6">
            <w:pPr>
              <w:autoSpaceDE w:val="0"/>
              <w:autoSpaceDN w:val="0"/>
              <w:spacing w:before="78" w:after="0" w:line="252" w:lineRule="auto"/>
              <w:ind w:left="72"/>
              <w:rPr>
                <w:lang w:val="ru-RU"/>
              </w:rPr>
            </w:pPr>
            <w:r w:rsidRPr="00636F98">
              <w:rPr>
                <w:rFonts w:ascii="Times New Roman" w:eastAsia="Times New Roman" w:hAnsi="Times New Roman"/>
                <w:color w:val="000000"/>
                <w:w w:val="97"/>
                <w:sz w:val="16"/>
                <w:lang w:val="ru-RU"/>
              </w:rPr>
              <w:t xml:space="preserve">Функции букв, обозначающих гласный звук в открытом </w:t>
            </w:r>
            <w:r w:rsidRPr="00636F98">
              <w:rPr>
                <w:lang w:val="ru-RU"/>
              </w:rPr>
              <w:br/>
            </w:r>
            <w:r w:rsidRPr="00636F98">
              <w:rPr>
                <w:rFonts w:ascii="Times New Roman" w:eastAsia="Times New Roman" w:hAnsi="Times New Roman"/>
                <w:color w:val="000000"/>
                <w:w w:val="97"/>
                <w:sz w:val="16"/>
                <w:lang w:val="ru-RU"/>
              </w:rPr>
              <w:t xml:space="preserve">слоге: обозначение гласного звука и указание на твёрдость или мягкость </w:t>
            </w:r>
            <w:r w:rsidRPr="00636F98">
              <w:rPr>
                <w:lang w:val="ru-RU"/>
              </w:rPr>
              <w:br/>
            </w:r>
            <w:r w:rsidRPr="00636F98">
              <w:rPr>
                <w:rFonts w:ascii="Times New Roman" w:eastAsia="Times New Roman" w:hAnsi="Times New Roman"/>
                <w:color w:val="000000"/>
                <w:w w:val="97"/>
                <w:sz w:val="16"/>
                <w:lang w:val="ru-RU"/>
              </w:rPr>
              <w:t>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28466"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E16E5"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120DE"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697AC"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05.10.2022 19.10.2022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59612" w14:textId="77777777" w:rsidR="008E67CF" w:rsidRPr="00636F98" w:rsidRDefault="00C519B6">
            <w:pPr>
              <w:autoSpaceDE w:val="0"/>
              <w:autoSpaceDN w:val="0"/>
              <w:spacing w:before="78" w:after="0" w:line="245" w:lineRule="auto"/>
              <w:ind w:left="72" w:right="144"/>
              <w:rPr>
                <w:lang w:val="ru-RU"/>
              </w:rPr>
            </w:pPr>
            <w:r w:rsidRPr="00636F98">
              <w:rPr>
                <w:rFonts w:ascii="Times New Roman" w:eastAsia="Times New Roman" w:hAnsi="Times New Roman"/>
                <w:color w:val="000000"/>
                <w:w w:val="97"/>
                <w:sz w:val="16"/>
                <w:lang w:val="ru-RU"/>
              </w:rPr>
              <w:t>Совместная работа: объяснение функции букв, обозначающих гласные звуки в отк</w:t>
            </w:r>
            <w:r w:rsidRPr="00636F98">
              <w:rPr>
                <w:rFonts w:ascii="Times New Roman" w:eastAsia="Times New Roman" w:hAnsi="Times New Roman"/>
                <w:color w:val="000000"/>
                <w:w w:val="97"/>
                <w:sz w:val="16"/>
                <w:lang w:val="ru-RU"/>
              </w:rPr>
              <w:t>рытом слоге: буквы гласных как показатель твёрдости — мягкости предшествующих согласных звуков;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B22A8" w14:textId="77777777" w:rsidR="008E67CF" w:rsidRDefault="00C519B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D5303"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41EC6CE3"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8B931"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56271" w14:textId="77777777" w:rsidR="008E67CF" w:rsidRPr="00636F98" w:rsidRDefault="00C519B6">
            <w:pPr>
              <w:autoSpaceDE w:val="0"/>
              <w:autoSpaceDN w:val="0"/>
              <w:spacing w:before="78" w:after="0" w:line="247" w:lineRule="auto"/>
              <w:ind w:left="72"/>
              <w:rPr>
                <w:lang w:val="ru-RU"/>
              </w:rPr>
            </w:pPr>
            <w:r w:rsidRPr="00636F98">
              <w:rPr>
                <w:rFonts w:ascii="Times New Roman" w:eastAsia="Times New Roman" w:hAnsi="Times New Roman"/>
                <w:color w:val="000000"/>
                <w:w w:val="97"/>
                <w:sz w:val="16"/>
                <w:lang w:val="ru-RU"/>
              </w:rPr>
              <w:t>Буквы, обозначающие гласные звуки. Буквы, 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E7A7F"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E0DC4"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2D173"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9F9ED"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20.10.2022 16.11.2022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5C813" w14:textId="77777777" w:rsidR="008E67CF" w:rsidRPr="00636F98" w:rsidRDefault="00C519B6">
            <w:pPr>
              <w:autoSpaceDE w:val="0"/>
              <w:autoSpaceDN w:val="0"/>
              <w:spacing w:before="78" w:after="0" w:line="245" w:lineRule="auto"/>
              <w:ind w:left="72" w:right="144"/>
              <w:rPr>
                <w:lang w:val="ru-RU"/>
              </w:rPr>
            </w:pPr>
            <w:r w:rsidRPr="00636F98">
              <w:rPr>
                <w:rFonts w:ascii="Times New Roman" w:eastAsia="Times New Roman" w:hAnsi="Times New Roman"/>
                <w:color w:val="000000"/>
                <w:w w:val="97"/>
                <w:sz w:val="16"/>
                <w:lang w:val="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9459D" w14:textId="77777777" w:rsidR="008E67CF" w:rsidRDefault="00C519B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0612A"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7FB3E194"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A1822"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3.4.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C97C2" w14:textId="77777777" w:rsidR="008E67CF" w:rsidRPr="00636F98" w:rsidRDefault="00C519B6">
            <w:pPr>
              <w:autoSpaceDE w:val="0"/>
              <w:autoSpaceDN w:val="0"/>
              <w:spacing w:before="76" w:after="0" w:line="233" w:lineRule="auto"/>
              <w:ind w:left="72"/>
              <w:rPr>
                <w:lang w:val="ru-RU"/>
              </w:rPr>
            </w:pPr>
            <w:r w:rsidRPr="00636F98">
              <w:rPr>
                <w:rFonts w:ascii="Times New Roman" w:eastAsia="Times New Roman" w:hAnsi="Times New Roman"/>
                <w:color w:val="000000"/>
                <w:w w:val="97"/>
                <w:sz w:val="16"/>
                <w:lang w:val="ru-RU"/>
              </w:rPr>
              <w:t xml:space="preserve">Функции букв </w:t>
            </w:r>
            <w:r w:rsidRPr="00636F98">
              <w:rPr>
                <w:rFonts w:ascii="Times New Roman" w:eastAsia="Times New Roman" w:hAnsi="Times New Roman"/>
                <w:b/>
                <w:color w:val="000000"/>
                <w:w w:val="97"/>
                <w:sz w:val="16"/>
                <w:lang w:val="ru-RU"/>
              </w:rPr>
              <w:t>е, ё, ю, я</w:t>
            </w:r>
            <w:r w:rsidRPr="00636F98">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6CB4A"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1993E"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0C4AD"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60314"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17.11.2022 19.11.2022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0F51F" w14:textId="77777777" w:rsidR="008E67CF" w:rsidRPr="00636F98" w:rsidRDefault="00C519B6">
            <w:pPr>
              <w:autoSpaceDE w:val="0"/>
              <w:autoSpaceDN w:val="0"/>
              <w:spacing w:before="76" w:after="0" w:line="250" w:lineRule="auto"/>
              <w:ind w:left="72" w:right="144"/>
              <w:rPr>
                <w:lang w:val="ru-RU"/>
              </w:rPr>
            </w:pPr>
            <w:r w:rsidRPr="00636F98">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Дифференцированное задание: группировка слов в зависимости от </w:t>
            </w:r>
            <w:r w:rsidRPr="00636F98">
              <w:rPr>
                <w:rFonts w:ascii="Times New Roman" w:eastAsia="Times New Roman" w:hAnsi="Times New Roman"/>
                <w:color w:val="000000"/>
                <w:w w:val="97"/>
                <w:sz w:val="16"/>
                <w:lang w:val="ru-RU"/>
              </w:rPr>
              <w:t>способа обозначения звука [й’];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8A4D2" w14:textId="77777777" w:rsidR="008E67CF" w:rsidRDefault="00C519B6">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7B7D3"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7A3B937E"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1F95B"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3.5.</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7E503" w14:textId="77777777" w:rsidR="008E67CF" w:rsidRDefault="00C519B6">
            <w:pPr>
              <w:autoSpaceDE w:val="0"/>
              <w:autoSpaceDN w:val="0"/>
              <w:spacing w:before="76" w:after="0" w:line="250" w:lineRule="auto"/>
              <w:ind w:left="72"/>
            </w:pPr>
            <w:r w:rsidRPr="00636F98">
              <w:rPr>
                <w:rFonts w:ascii="Times New Roman" w:eastAsia="Times New Roman" w:hAnsi="Times New Roman"/>
                <w:color w:val="000000"/>
                <w:w w:val="97"/>
                <w:sz w:val="16"/>
                <w:lang w:val="ru-RU"/>
              </w:rPr>
              <w:t xml:space="preserve">Формирование навыка </w:t>
            </w:r>
            <w:r w:rsidRPr="00636F98">
              <w:rPr>
                <w:lang w:val="ru-RU"/>
              </w:rPr>
              <w:br/>
            </w:r>
            <w:r w:rsidRPr="00636F98">
              <w:rPr>
                <w:rFonts w:ascii="Times New Roman" w:eastAsia="Times New Roman" w:hAnsi="Times New Roman"/>
                <w:color w:val="000000"/>
                <w:w w:val="97"/>
                <w:sz w:val="16"/>
                <w:lang w:val="ru-RU"/>
              </w:rPr>
              <w:t xml:space="preserve">слогового чтения (ориентация на букву, обозначающую </w:t>
            </w:r>
            <w:r w:rsidRPr="00636F98">
              <w:rPr>
                <w:lang w:val="ru-RU"/>
              </w:rPr>
              <w:br/>
            </w:r>
            <w:proofErr w:type="spellStart"/>
            <w:r>
              <w:rPr>
                <w:rFonts w:ascii="Times New Roman" w:eastAsia="Times New Roman" w:hAnsi="Times New Roman"/>
                <w:color w:val="000000"/>
                <w:w w:val="97"/>
                <w:sz w:val="16"/>
              </w:rPr>
              <w:t>гласный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звук</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96C78"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32345"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CC24B"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681DF"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29.11.2022 30.11.2022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144EA" w14:textId="77777777" w:rsidR="008E67CF" w:rsidRPr="00636F98" w:rsidRDefault="00C519B6">
            <w:pPr>
              <w:autoSpaceDE w:val="0"/>
              <w:autoSpaceDN w:val="0"/>
              <w:spacing w:before="76" w:after="0" w:line="250" w:lineRule="auto"/>
              <w:ind w:left="72" w:right="144"/>
              <w:rPr>
                <w:lang w:val="ru-RU"/>
              </w:rPr>
            </w:pPr>
            <w:r w:rsidRPr="00636F98">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Упражнение: соотнесение прочитанных слов с картинками, на которых изображены </w:t>
            </w:r>
            <w:r w:rsidRPr="00636F98">
              <w:rPr>
                <w:lang w:val="ru-RU"/>
              </w:rPr>
              <w:br/>
            </w:r>
            <w:r w:rsidRPr="00636F98">
              <w:rPr>
                <w:rFonts w:ascii="Times New Roman" w:eastAsia="Times New Roman" w:hAnsi="Times New Roman"/>
                <w:color w:val="000000"/>
                <w:w w:val="97"/>
                <w:sz w:val="16"/>
                <w:lang w:val="ru-RU"/>
              </w:rPr>
              <w:t>соответствующие предметы;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DBD58" w14:textId="77777777" w:rsidR="008E67CF" w:rsidRDefault="00C519B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5A804"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1D25834A"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63425"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3.6.</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B5485" w14:textId="77777777" w:rsidR="008E67CF" w:rsidRPr="00636F98" w:rsidRDefault="00C519B6">
            <w:pPr>
              <w:autoSpaceDE w:val="0"/>
              <w:autoSpaceDN w:val="0"/>
              <w:spacing w:before="78" w:after="0" w:line="247" w:lineRule="auto"/>
              <w:ind w:left="72"/>
              <w:rPr>
                <w:lang w:val="ru-RU"/>
              </w:rPr>
            </w:pPr>
            <w:r w:rsidRPr="00636F98">
              <w:rPr>
                <w:rFonts w:ascii="Times New Roman" w:eastAsia="Times New Roman" w:hAnsi="Times New Roman"/>
                <w:color w:val="000000"/>
                <w:w w:val="97"/>
                <w:sz w:val="16"/>
                <w:lang w:val="ru-RU"/>
              </w:rPr>
              <w:t xml:space="preserve">Буквы гласных как показатель твёрдости — мягкости </w:t>
            </w:r>
            <w:r w:rsidRPr="00636F98">
              <w:rPr>
                <w:lang w:val="ru-RU"/>
              </w:rPr>
              <w:br/>
            </w:r>
            <w:r w:rsidRPr="00636F98">
              <w:rPr>
                <w:rFonts w:ascii="Times New Roman" w:eastAsia="Times New Roman" w:hAnsi="Times New Roman"/>
                <w:color w:val="000000"/>
                <w:w w:val="97"/>
                <w:sz w:val="16"/>
                <w:lang w:val="ru-RU"/>
              </w:rPr>
              <w:t>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64D6D"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54A01"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4E87E"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82BB4"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01.12.2022 16.12.2022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14A84" w14:textId="77777777" w:rsidR="008E67CF" w:rsidRPr="00636F98" w:rsidRDefault="00C519B6">
            <w:pPr>
              <w:autoSpaceDE w:val="0"/>
              <w:autoSpaceDN w:val="0"/>
              <w:spacing w:before="78" w:after="0" w:line="245" w:lineRule="auto"/>
              <w:ind w:left="72" w:right="144"/>
              <w:rPr>
                <w:lang w:val="ru-RU"/>
              </w:rPr>
            </w:pPr>
            <w:r w:rsidRPr="00636F98">
              <w:rPr>
                <w:rFonts w:ascii="Times New Roman" w:eastAsia="Times New Roman" w:hAnsi="Times New Roman"/>
                <w:color w:val="000000"/>
                <w:w w:val="97"/>
                <w:sz w:val="16"/>
                <w:lang w:val="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w:t>
            </w:r>
            <w:r w:rsidRPr="00636F98">
              <w:rPr>
                <w:rFonts w:ascii="Times New Roman" w:eastAsia="Times New Roman" w:hAnsi="Times New Roman"/>
                <w:color w:val="000000"/>
                <w:w w:val="97"/>
                <w:sz w:val="16"/>
                <w:lang w:val="ru-RU"/>
              </w:rPr>
              <w:t>асных звуков;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497A6" w14:textId="77777777" w:rsidR="008E67CF" w:rsidRDefault="00C519B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A9226"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353385E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A6C4C"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3.7.</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98536" w14:textId="77777777" w:rsidR="008E67CF" w:rsidRPr="00636F98" w:rsidRDefault="00C519B6">
            <w:pPr>
              <w:autoSpaceDE w:val="0"/>
              <w:autoSpaceDN w:val="0"/>
              <w:spacing w:before="78" w:after="0" w:line="230" w:lineRule="auto"/>
              <w:ind w:left="72"/>
              <w:rPr>
                <w:lang w:val="ru-RU"/>
              </w:rPr>
            </w:pPr>
            <w:r w:rsidRPr="00636F98">
              <w:rPr>
                <w:rFonts w:ascii="Times New Roman" w:eastAsia="Times New Roman" w:hAnsi="Times New Roman"/>
                <w:color w:val="000000"/>
                <w:w w:val="97"/>
                <w:sz w:val="16"/>
                <w:lang w:val="ru-RU"/>
              </w:rPr>
              <w:t xml:space="preserve">Функция букв </w:t>
            </w:r>
            <w:r w:rsidRPr="00636F98">
              <w:rPr>
                <w:rFonts w:ascii="Times New Roman" w:eastAsia="Times New Roman" w:hAnsi="Times New Roman"/>
                <w:b/>
                <w:color w:val="000000"/>
                <w:w w:val="97"/>
                <w:sz w:val="16"/>
                <w:lang w:val="ru-RU"/>
              </w:rPr>
              <w:t>ь</w:t>
            </w:r>
            <w:r w:rsidRPr="00636F98">
              <w:rPr>
                <w:rFonts w:ascii="Times New Roman" w:eastAsia="Times New Roman" w:hAnsi="Times New Roman"/>
                <w:color w:val="000000"/>
                <w:w w:val="97"/>
                <w:sz w:val="16"/>
                <w:lang w:val="ru-RU"/>
              </w:rPr>
              <w:t xml:space="preserve"> и </w:t>
            </w:r>
            <w:r w:rsidRPr="00636F98">
              <w:rPr>
                <w:rFonts w:ascii="Times New Roman" w:eastAsia="Times New Roman" w:hAnsi="Times New Roman"/>
                <w:b/>
                <w:color w:val="000000"/>
                <w:w w:val="97"/>
                <w:sz w:val="16"/>
                <w:lang w:val="ru-RU"/>
              </w:rPr>
              <w:t>ъ</w:t>
            </w:r>
            <w:r w:rsidRPr="00636F98">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84E25"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AC001"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4A2AE"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1CF83"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20.12.2022 28.12.2022</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2E0C8" w14:textId="77777777" w:rsidR="008E67CF" w:rsidRPr="00636F98" w:rsidRDefault="00C519B6">
            <w:pPr>
              <w:autoSpaceDE w:val="0"/>
              <w:autoSpaceDN w:val="0"/>
              <w:spacing w:before="78" w:after="0" w:line="245" w:lineRule="auto"/>
              <w:ind w:left="72" w:right="144"/>
              <w:rPr>
                <w:lang w:val="ru-RU"/>
              </w:rPr>
            </w:pPr>
            <w:r w:rsidRPr="00636F98">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62CCD" w14:textId="77777777" w:rsidR="008E67CF" w:rsidRDefault="00C519B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18DA3"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0D453910"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4A0AC"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3.8.</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4B157" w14:textId="77777777" w:rsidR="008E67CF" w:rsidRDefault="00C519B6">
            <w:pPr>
              <w:autoSpaceDE w:val="0"/>
              <w:autoSpaceDN w:val="0"/>
              <w:spacing w:before="78" w:after="0" w:line="252" w:lineRule="auto"/>
              <w:ind w:left="72" w:right="144"/>
            </w:pPr>
            <w:r w:rsidRPr="00636F98">
              <w:rPr>
                <w:rFonts w:ascii="Times New Roman" w:eastAsia="Times New Roman" w:hAnsi="Times New Roman"/>
                <w:color w:val="000000"/>
                <w:w w:val="97"/>
                <w:sz w:val="16"/>
                <w:lang w:val="ru-RU"/>
              </w:rPr>
              <w:t xml:space="preserve">Мягкий знак как показатель мягкости </w:t>
            </w:r>
            <w:proofErr w:type="spellStart"/>
            <w:r w:rsidRPr="00636F98">
              <w:rPr>
                <w:rFonts w:ascii="Times New Roman" w:eastAsia="Times New Roman" w:hAnsi="Times New Roman"/>
                <w:color w:val="000000"/>
                <w:w w:val="97"/>
                <w:sz w:val="16"/>
                <w:lang w:val="ru-RU"/>
              </w:rPr>
              <w:t>предшест</w:t>
            </w:r>
            <w:proofErr w:type="spellEnd"/>
            <w:r w:rsidRPr="00636F98">
              <w:rPr>
                <w:rFonts w:ascii="Times New Roman" w:eastAsia="Times New Roman" w:hAnsi="Times New Roman"/>
                <w:color w:val="000000"/>
                <w:w w:val="97"/>
                <w:sz w:val="16"/>
                <w:lang w:val="ru-RU"/>
              </w:rPr>
              <w:t>​</w:t>
            </w:r>
            <w:proofErr w:type="spellStart"/>
            <w:r w:rsidRPr="00636F98">
              <w:rPr>
                <w:rFonts w:ascii="Times New Roman" w:eastAsia="Times New Roman" w:hAnsi="Times New Roman"/>
                <w:color w:val="000000"/>
                <w:w w:val="97"/>
                <w:sz w:val="16"/>
                <w:lang w:val="ru-RU"/>
              </w:rPr>
              <w:t>вующего</w:t>
            </w:r>
            <w:proofErr w:type="spellEnd"/>
            <w:r w:rsidRPr="00636F98">
              <w:rPr>
                <w:rFonts w:ascii="Times New Roman" w:eastAsia="Times New Roman" w:hAnsi="Times New Roman"/>
                <w:color w:val="000000"/>
                <w:w w:val="97"/>
                <w:sz w:val="16"/>
                <w:lang w:val="ru-RU"/>
              </w:rPr>
              <w:t xml:space="preserve"> согласного звука в конце </w:t>
            </w:r>
            <w:r w:rsidRPr="00636F98">
              <w:rPr>
                <w:lang w:val="ru-RU"/>
              </w:rPr>
              <w:br/>
            </w:r>
            <w:r w:rsidRPr="00636F98">
              <w:rPr>
                <w:rFonts w:ascii="Times New Roman" w:eastAsia="Times New Roman" w:hAnsi="Times New Roman"/>
                <w:color w:val="000000"/>
                <w:w w:val="97"/>
                <w:sz w:val="16"/>
                <w:lang w:val="ru-RU"/>
              </w:rPr>
              <w:t xml:space="preserve">слова. </w:t>
            </w:r>
            <w:proofErr w:type="spellStart"/>
            <w:r>
              <w:rPr>
                <w:rFonts w:ascii="Times New Roman" w:eastAsia="Times New Roman" w:hAnsi="Times New Roman"/>
                <w:color w:val="000000"/>
                <w:w w:val="97"/>
                <w:sz w:val="16"/>
              </w:rPr>
              <w:t>Разные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способы</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обозначения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буквами</w:t>
            </w:r>
            <w:proofErr w:type="spellEnd"/>
            <w:r>
              <w:rPr>
                <w:rFonts w:ascii="Times New Roman" w:eastAsia="Times New Roman" w:hAnsi="Times New Roman"/>
                <w:color w:val="000000"/>
                <w:w w:val="97"/>
                <w:sz w:val="16"/>
              </w:rPr>
              <w:t xml:space="preserve"> звука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41BB0"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71AE9"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02CAC"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E75A9"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29.12.2022 19.01.2023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4B08F" w14:textId="77777777" w:rsidR="008E67CF" w:rsidRPr="00636F98" w:rsidRDefault="00C519B6">
            <w:pPr>
              <w:autoSpaceDE w:val="0"/>
              <w:autoSpaceDN w:val="0"/>
              <w:spacing w:before="78" w:after="0" w:line="250" w:lineRule="auto"/>
              <w:ind w:left="72" w:right="144"/>
              <w:rPr>
                <w:lang w:val="ru-RU"/>
              </w:rPr>
            </w:pPr>
            <w:r w:rsidRPr="00636F98">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w:t>
            </w:r>
            <w:r w:rsidRPr="00636F98">
              <w:rPr>
                <w:rFonts w:ascii="Times New Roman" w:eastAsia="Times New Roman" w:hAnsi="Times New Roman"/>
                <w:color w:val="000000"/>
                <w:w w:val="97"/>
                <w:sz w:val="16"/>
                <w:lang w:val="ru-RU"/>
              </w:rPr>
              <w:t>буквы гласных как показатель твёрдости — мягкости предшествующих согласных звуков; Дифференцированное задание: группировка слов в зависимости от способа обозначения звука [й’];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62175" w14:textId="77777777" w:rsidR="008E67CF" w:rsidRDefault="00C519B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E7898"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1D18EEF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AC61F"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3.9.</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F6CA7" w14:textId="77777777" w:rsidR="008E67CF" w:rsidRPr="00636F98" w:rsidRDefault="00C519B6">
            <w:pPr>
              <w:autoSpaceDE w:val="0"/>
              <w:autoSpaceDN w:val="0"/>
              <w:spacing w:before="76" w:after="0" w:line="245" w:lineRule="auto"/>
              <w:ind w:left="72" w:right="144"/>
              <w:rPr>
                <w:lang w:val="ru-RU"/>
              </w:rPr>
            </w:pPr>
            <w:r w:rsidRPr="00636F98">
              <w:rPr>
                <w:rFonts w:ascii="Times New Roman" w:eastAsia="Times New Roman" w:hAnsi="Times New Roman"/>
                <w:color w:val="000000"/>
                <w:w w:val="97"/>
                <w:sz w:val="16"/>
                <w:lang w:val="ru-RU"/>
              </w:rPr>
              <w:t xml:space="preserve">Овладение слоговым </w:t>
            </w:r>
            <w:r w:rsidRPr="00636F98">
              <w:rPr>
                <w:lang w:val="ru-RU"/>
              </w:rPr>
              <w:br/>
            </w:r>
            <w:r w:rsidRPr="00636F98">
              <w:rPr>
                <w:rFonts w:ascii="Times New Roman" w:eastAsia="Times New Roman" w:hAnsi="Times New Roman"/>
                <w:color w:val="000000"/>
                <w:w w:val="97"/>
                <w:sz w:val="16"/>
                <w:lang w:val="ru-RU"/>
              </w:rPr>
              <w:t xml:space="preserve">принципом </w:t>
            </w:r>
            <w:r w:rsidRPr="00636F98">
              <w:rPr>
                <w:rFonts w:ascii="Times New Roman" w:eastAsia="Times New Roman" w:hAnsi="Times New Roman"/>
                <w:color w:val="000000"/>
                <w:w w:val="97"/>
                <w:sz w:val="16"/>
                <w:lang w:val="ru-RU"/>
              </w:rPr>
              <w:t>русской графики.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810E4"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CECF1"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ACBE5"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CCAB6"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31.01.2023 02.02.2023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97CA3" w14:textId="77777777" w:rsidR="008E67CF" w:rsidRPr="00636F98" w:rsidRDefault="00C519B6">
            <w:pPr>
              <w:autoSpaceDE w:val="0"/>
              <w:autoSpaceDN w:val="0"/>
              <w:spacing w:before="76" w:after="0" w:line="245" w:lineRule="auto"/>
              <w:ind w:left="72" w:right="576"/>
              <w:rPr>
                <w:lang w:val="ru-RU"/>
              </w:rPr>
            </w:pPr>
            <w:r w:rsidRPr="00636F98">
              <w:rPr>
                <w:rFonts w:ascii="Times New Roman" w:eastAsia="Times New Roman" w:hAnsi="Times New Roman"/>
                <w:color w:val="000000"/>
                <w:w w:val="97"/>
                <w:sz w:val="16"/>
                <w:lang w:val="ru-RU"/>
              </w:rPr>
              <w:t>Игровое упражнение «Найди нужную букву» (отрабатывается умение соотносить звук и соответствующую ему букву);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F4EDB" w14:textId="77777777" w:rsidR="008E67CF" w:rsidRDefault="00C519B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11900"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45A20808"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53F84"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3.10.</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2A276" w14:textId="77777777" w:rsidR="008E67CF" w:rsidRPr="00636F98" w:rsidRDefault="00C519B6">
            <w:pPr>
              <w:autoSpaceDE w:val="0"/>
              <w:autoSpaceDN w:val="0"/>
              <w:spacing w:before="78" w:after="0" w:line="250" w:lineRule="auto"/>
              <w:ind w:left="72" w:right="144"/>
              <w:rPr>
                <w:lang w:val="ru-RU"/>
              </w:rPr>
            </w:pPr>
            <w:r w:rsidRPr="00636F98">
              <w:rPr>
                <w:rFonts w:ascii="Times New Roman" w:eastAsia="Times New Roman" w:hAnsi="Times New Roman"/>
                <w:color w:val="000000"/>
                <w:w w:val="97"/>
                <w:sz w:val="16"/>
                <w:lang w:val="ru-RU"/>
              </w:rPr>
              <w:t xml:space="preserve">Плавное слоговое чтение и </w:t>
            </w:r>
            <w:r w:rsidRPr="00636F98">
              <w:rPr>
                <w:rFonts w:ascii="Times New Roman" w:eastAsia="Times New Roman" w:hAnsi="Times New Roman"/>
                <w:color w:val="000000"/>
                <w:w w:val="97"/>
                <w:sz w:val="16"/>
                <w:lang w:val="ru-RU"/>
              </w:rPr>
              <w:t>чтение целыми словами со скоростью, соответствующей 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F7E34"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97BF6"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57BDD"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D8B8D"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03.02.2023 09.02.2023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F77E3" w14:textId="77777777" w:rsidR="008E67CF" w:rsidRPr="00636F98" w:rsidRDefault="00C519B6">
            <w:pPr>
              <w:autoSpaceDE w:val="0"/>
              <w:autoSpaceDN w:val="0"/>
              <w:spacing w:before="78" w:after="0" w:line="250" w:lineRule="auto"/>
              <w:ind w:left="72" w:right="288"/>
              <w:rPr>
                <w:lang w:val="ru-RU"/>
              </w:rPr>
            </w:pPr>
            <w:r w:rsidRPr="00636F98">
              <w:rPr>
                <w:rFonts w:ascii="Times New Roman" w:eastAsia="Times New Roman" w:hAnsi="Times New Roman"/>
                <w:color w:val="000000"/>
                <w:w w:val="97"/>
                <w:sz w:val="16"/>
                <w:lang w:val="ru-RU"/>
              </w:rPr>
              <w:t xml:space="preserve">Совместная работа: ответы на вопросы по прочитанному тексту, отработка умения находить содержащуюся в тексте информацию; </w:t>
            </w:r>
            <w:r w:rsidRPr="00636F98">
              <w:rPr>
                <w:lang w:val="ru-RU"/>
              </w:rPr>
              <w:br/>
            </w:r>
            <w:r w:rsidRPr="00636F98">
              <w:rPr>
                <w:rFonts w:ascii="Times New Roman" w:eastAsia="Times New Roman" w:hAnsi="Times New Roman"/>
                <w:color w:val="000000"/>
                <w:w w:val="97"/>
                <w:sz w:val="16"/>
                <w:lang w:val="ru-RU"/>
              </w:rPr>
              <w:t>Творческая работа: дорисовывани</w:t>
            </w:r>
            <w:r w:rsidRPr="00636F98">
              <w:rPr>
                <w:rFonts w:ascii="Times New Roman" w:eastAsia="Times New Roman" w:hAnsi="Times New Roman"/>
                <w:color w:val="000000"/>
                <w:w w:val="97"/>
                <w:sz w:val="16"/>
                <w:lang w:val="ru-RU"/>
              </w:rPr>
              <w:t>е картинки в соответствии с прочитанным (отрабатывается умение осознавать смысл прочитанного предложения/текста);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72D3D" w14:textId="77777777" w:rsidR="008E67CF" w:rsidRDefault="00C519B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F349C"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735C270D" w14:textId="77777777">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41B000E"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3.11.</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14:paraId="4ADE2188" w14:textId="77777777" w:rsidR="008E67CF" w:rsidRPr="00636F98" w:rsidRDefault="00C519B6">
            <w:pPr>
              <w:autoSpaceDE w:val="0"/>
              <w:autoSpaceDN w:val="0"/>
              <w:spacing w:before="78" w:after="0" w:line="247" w:lineRule="auto"/>
              <w:ind w:left="72" w:right="144"/>
              <w:rPr>
                <w:lang w:val="ru-RU"/>
              </w:rPr>
            </w:pPr>
            <w:r w:rsidRPr="00636F98">
              <w:rPr>
                <w:rFonts w:ascii="Times New Roman" w:eastAsia="Times New Roman" w:hAnsi="Times New Roman"/>
                <w:color w:val="000000"/>
                <w:w w:val="97"/>
                <w:sz w:val="16"/>
                <w:lang w:val="ru-RU"/>
              </w:rPr>
              <w:t xml:space="preserve">Знакомство с орфоэпическим чтением (при переходе к </w:t>
            </w:r>
            <w:r w:rsidRPr="00636F98">
              <w:rPr>
                <w:lang w:val="ru-RU"/>
              </w:rPr>
              <w:br/>
            </w:r>
            <w:r w:rsidRPr="00636F98">
              <w:rPr>
                <w:rFonts w:ascii="Times New Roman" w:eastAsia="Times New Roman" w:hAnsi="Times New Roman"/>
                <w:color w:val="000000"/>
                <w:w w:val="97"/>
                <w:sz w:val="16"/>
                <w:lang w:val="ru-RU"/>
              </w:rPr>
              <w:t>чтению целыми словами).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6B92F67"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95C69D2"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79546A3D"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367C94E8"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 xml:space="preserve">10.02.2023 </w:t>
            </w:r>
            <w:r>
              <w:rPr>
                <w:rFonts w:ascii="Times New Roman" w:eastAsia="Times New Roman" w:hAnsi="Times New Roman"/>
                <w:color w:val="000000"/>
                <w:w w:val="97"/>
                <w:sz w:val="16"/>
              </w:rPr>
              <w:t>14.02.2023</w:t>
            </w:r>
          </w:p>
        </w:tc>
        <w:tc>
          <w:tcPr>
            <w:tcW w:w="6664" w:type="dxa"/>
            <w:tcBorders>
              <w:top w:val="single" w:sz="4" w:space="0" w:color="000000"/>
              <w:left w:val="single" w:sz="4" w:space="0" w:color="000000"/>
              <w:bottom w:val="single" w:sz="5" w:space="0" w:color="000000"/>
              <w:right w:val="single" w:sz="4" w:space="0" w:color="000000"/>
            </w:tcBorders>
            <w:tcMar>
              <w:left w:w="0" w:type="dxa"/>
              <w:right w:w="0" w:type="dxa"/>
            </w:tcMar>
          </w:tcPr>
          <w:p w14:paraId="64694DBD" w14:textId="77777777" w:rsidR="008E67CF" w:rsidRPr="00636F98" w:rsidRDefault="00C519B6">
            <w:pPr>
              <w:autoSpaceDE w:val="0"/>
              <w:autoSpaceDN w:val="0"/>
              <w:spacing w:before="78" w:after="0" w:line="230" w:lineRule="auto"/>
              <w:ind w:left="72"/>
              <w:rPr>
                <w:lang w:val="ru-RU"/>
              </w:rPr>
            </w:pPr>
            <w:r w:rsidRPr="00636F98">
              <w:rPr>
                <w:rFonts w:ascii="Times New Roman" w:eastAsia="Times New Roman" w:hAnsi="Times New Roman"/>
                <w:color w:val="000000"/>
                <w:w w:val="97"/>
                <w:sz w:val="16"/>
                <w:lang w:val="ru-RU"/>
              </w:rPr>
              <w:t>Практическая работа: овладение орфоэпическим чтением;</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14:paraId="36D8341C" w14:textId="77777777" w:rsidR="008E67CF" w:rsidRDefault="00C519B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1F53F7F5"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1C1884E7" w14:textId="77777777">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1530EA4" w14:textId="77777777" w:rsidR="008E67CF" w:rsidRDefault="00C519B6">
            <w:pPr>
              <w:autoSpaceDE w:val="0"/>
              <w:autoSpaceDN w:val="0"/>
              <w:spacing w:before="76" w:after="0" w:line="230" w:lineRule="auto"/>
              <w:jc w:val="center"/>
            </w:pPr>
            <w:r>
              <w:rPr>
                <w:rFonts w:ascii="Times New Roman" w:eastAsia="Times New Roman" w:hAnsi="Times New Roman"/>
                <w:color w:val="000000"/>
                <w:w w:val="97"/>
                <w:sz w:val="16"/>
              </w:rPr>
              <w:t>3.12.</w:t>
            </w:r>
          </w:p>
        </w:tc>
        <w:tc>
          <w:tcPr>
            <w:tcW w:w="2234" w:type="dxa"/>
            <w:tcBorders>
              <w:top w:val="single" w:sz="5" w:space="0" w:color="000000"/>
              <w:left w:val="single" w:sz="4" w:space="0" w:color="000000"/>
              <w:bottom w:val="single" w:sz="4" w:space="0" w:color="000000"/>
              <w:right w:val="single" w:sz="4" w:space="0" w:color="000000"/>
            </w:tcBorders>
            <w:tcMar>
              <w:left w:w="0" w:type="dxa"/>
              <w:right w:w="0" w:type="dxa"/>
            </w:tcMar>
          </w:tcPr>
          <w:p w14:paraId="5A65793A" w14:textId="77777777" w:rsidR="008E67CF" w:rsidRPr="00636F98" w:rsidRDefault="00C519B6">
            <w:pPr>
              <w:autoSpaceDE w:val="0"/>
              <w:autoSpaceDN w:val="0"/>
              <w:spacing w:before="76" w:after="0" w:line="250" w:lineRule="auto"/>
              <w:ind w:left="72" w:right="144"/>
              <w:rPr>
                <w:lang w:val="ru-RU"/>
              </w:rPr>
            </w:pPr>
            <w:r w:rsidRPr="00636F98">
              <w:rPr>
                <w:rFonts w:ascii="Times New Roman" w:eastAsia="Times New Roman" w:hAnsi="Times New Roman"/>
                <w:color w:val="000000"/>
                <w:w w:val="97"/>
                <w:sz w:val="16"/>
                <w:lang w:val="ru-RU"/>
              </w:rPr>
              <w:t xml:space="preserve">Развитие осознанности и </w:t>
            </w:r>
            <w:r w:rsidRPr="00636F98">
              <w:rPr>
                <w:lang w:val="ru-RU"/>
              </w:rPr>
              <w:br/>
            </w:r>
            <w:r w:rsidRPr="00636F98">
              <w:rPr>
                <w:rFonts w:ascii="Times New Roman" w:eastAsia="Times New Roman" w:hAnsi="Times New Roman"/>
                <w:color w:val="000000"/>
                <w:w w:val="97"/>
                <w:sz w:val="16"/>
                <w:lang w:val="ru-RU"/>
              </w:rPr>
              <w:t>выразительности чтения на материале небольших текстов и стихотворений.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1E88323" w14:textId="77777777" w:rsidR="008E67CF" w:rsidRDefault="00C519B6">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FFB79C1" w14:textId="77777777" w:rsidR="008E67CF" w:rsidRDefault="00C519B6">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7D7AC91D" w14:textId="77777777" w:rsidR="008E67CF" w:rsidRDefault="00C519B6">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6A8252DF"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15.02.2023 16.02.2023</w:t>
            </w:r>
          </w:p>
        </w:tc>
        <w:tc>
          <w:tcPr>
            <w:tcW w:w="6664" w:type="dxa"/>
            <w:tcBorders>
              <w:top w:val="single" w:sz="5" w:space="0" w:color="000000"/>
              <w:left w:val="single" w:sz="4" w:space="0" w:color="000000"/>
              <w:bottom w:val="single" w:sz="4" w:space="0" w:color="000000"/>
              <w:right w:val="single" w:sz="4" w:space="0" w:color="000000"/>
            </w:tcBorders>
            <w:tcMar>
              <w:left w:w="0" w:type="dxa"/>
              <w:right w:w="0" w:type="dxa"/>
            </w:tcMar>
          </w:tcPr>
          <w:p w14:paraId="24B2203C" w14:textId="77777777" w:rsidR="008E67CF" w:rsidRPr="00636F98" w:rsidRDefault="00C519B6">
            <w:pPr>
              <w:autoSpaceDE w:val="0"/>
              <w:autoSpaceDN w:val="0"/>
              <w:spacing w:before="76" w:after="0" w:line="250" w:lineRule="auto"/>
              <w:ind w:left="72" w:right="288"/>
              <w:rPr>
                <w:lang w:val="ru-RU"/>
              </w:rPr>
            </w:pPr>
            <w:r w:rsidRPr="00636F98">
              <w:rPr>
                <w:rFonts w:ascii="Times New Roman" w:eastAsia="Times New Roman" w:hAnsi="Times New Roman"/>
                <w:color w:val="000000"/>
                <w:w w:val="97"/>
                <w:sz w:val="16"/>
                <w:lang w:val="ru-RU"/>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14:paraId="608B74DD" w14:textId="77777777" w:rsidR="008E67CF" w:rsidRDefault="00C519B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610F1EAC"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1C9738EB"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F5247"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3.13.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46F1F" w14:textId="77777777" w:rsidR="008E67CF" w:rsidRPr="00636F98" w:rsidRDefault="00C519B6">
            <w:pPr>
              <w:autoSpaceDE w:val="0"/>
              <w:autoSpaceDN w:val="0"/>
              <w:spacing w:before="76" w:after="0" w:line="245" w:lineRule="auto"/>
              <w:ind w:left="72"/>
              <w:rPr>
                <w:lang w:val="ru-RU"/>
              </w:rPr>
            </w:pPr>
            <w:r w:rsidRPr="00636F98">
              <w:rPr>
                <w:rFonts w:ascii="Times New Roman" w:eastAsia="Times New Roman" w:hAnsi="Times New Roman"/>
                <w:color w:val="000000"/>
                <w:w w:val="97"/>
                <w:sz w:val="16"/>
                <w:lang w:val="ru-RU"/>
              </w:rPr>
              <w:t xml:space="preserve">Осознанное чтение слов, </w:t>
            </w:r>
            <w:r w:rsidRPr="00636F98">
              <w:rPr>
                <w:lang w:val="ru-RU"/>
              </w:rPr>
              <w:br/>
            </w:r>
            <w:r w:rsidRPr="00636F98">
              <w:rPr>
                <w:rFonts w:ascii="Times New Roman" w:eastAsia="Times New Roman" w:hAnsi="Times New Roman"/>
                <w:color w:val="000000"/>
                <w:w w:val="97"/>
                <w:sz w:val="16"/>
                <w:lang w:val="ru-RU"/>
              </w:rPr>
              <w:t>словосочетаний, предложений.</w:t>
            </w:r>
          </w:p>
          <w:p w14:paraId="6757BF84" w14:textId="77777777" w:rsidR="008E67CF" w:rsidRPr="00636F98" w:rsidRDefault="00C519B6">
            <w:pPr>
              <w:autoSpaceDE w:val="0"/>
              <w:autoSpaceDN w:val="0"/>
              <w:spacing w:before="18" w:after="0" w:line="250" w:lineRule="auto"/>
              <w:ind w:left="72" w:right="288"/>
              <w:rPr>
                <w:lang w:val="ru-RU"/>
              </w:rPr>
            </w:pPr>
            <w:r w:rsidRPr="00636F98">
              <w:rPr>
                <w:rFonts w:ascii="Times New Roman" w:eastAsia="Times New Roman" w:hAnsi="Times New Roman"/>
                <w:color w:val="000000"/>
                <w:w w:val="97"/>
                <w:sz w:val="16"/>
                <w:lang w:val="ru-RU"/>
              </w:rPr>
              <w:t>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B2131"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52067"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8F3D3"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EA86A"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17.02.2023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FBE47" w14:textId="77777777" w:rsidR="008E67CF" w:rsidRPr="00636F98" w:rsidRDefault="00C519B6">
            <w:pPr>
              <w:autoSpaceDE w:val="0"/>
              <w:autoSpaceDN w:val="0"/>
              <w:spacing w:before="76" w:after="0" w:line="250" w:lineRule="auto"/>
              <w:ind w:left="72" w:right="288"/>
              <w:rPr>
                <w:lang w:val="ru-RU"/>
              </w:rPr>
            </w:pPr>
            <w:r w:rsidRPr="00636F98">
              <w:rPr>
                <w:rFonts w:ascii="Times New Roman" w:eastAsia="Times New Roman" w:hAnsi="Times New Roman"/>
                <w:color w:val="000000"/>
                <w:w w:val="97"/>
                <w:sz w:val="16"/>
                <w:lang w:val="ru-RU"/>
              </w:rPr>
              <w:t xml:space="preserve">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 </w:t>
            </w:r>
            <w:r w:rsidRPr="00636F98">
              <w:rPr>
                <w:lang w:val="ru-RU"/>
              </w:rPr>
              <w:br/>
            </w:r>
            <w:r w:rsidRPr="00636F98">
              <w:rPr>
                <w:rFonts w:ascii="Times New Roman" w:eastAsia="Times New Roman" w:hAnsi="Times New Roman"/>
                <w:color w:val="000000"/>
                <w:w w:val="97"/>
                <w:sz w:val="16"/>
                <w:lang w:val="ru-RU"/>
              </w:rPr>
              <w:t>Работа в парах: тренировка в выразительном чтении;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3867B" w14:textId="77777777" w:rsidR="008E67CF" w:rsidRDefault="00C519B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w:t>
            </w:r>
            <w:r>
              <w:rPr>
                <w:rFonts w:ascii="Times New Roman" w:eastAsia="Times New Roman" w:hAnsi="Times New Roman"/>
                <w:color w:val="000000"/>
                <w:w w:val="97"/>
                <w:sz w:val="16"/>
              </w:rPr>
              <w:t>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AEA9B"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bl>
    <w:p w14:paraId="706F458B" w14:textId="77777777" w:rsidR="008E67CF" w:rsidRDefault="008E67CF">
      <w:pPr>
        <w:autoSpaceDE w:val="0"/>
        <w:autoSpaceDN w:val="0"/>
        <w:spacing w:after="0" w:line="14" w:lineRule="exact"/>
      </w:pPr>
    </w:p>
    <w:p w14:paraId="77CBCBD8" w14:textId="77777777" w:rsidR="008E67CF" w:rsidRDefault="008E67CF">
      <w:pPr>
        <w:sectPr w:rsidR="008E67CF">
          <w:pgSz w:w="16840" w:h="11900"/>
          <w:pgMar w:top="284" w:right="640" w:bottom="304" w:left="666" w:header="720" w:footer="720" w:gutter="0"/>
          <w:cols w:space="720" w:equalWidth="0">
            <w:col w:w="15534" w:space="0"/>
          </w:cols>
          <w:docGrid w:linePitch="360"/>
        </w:sectPr>
      </w:pPr>
    </w:p>
    <w:p w14:paraId="60582277"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6664"/>
        <w:gridCol w:w="1116"/>
        <w:gridCol w:w="1382"/>
      </w:tblGrid>
      <w:tr w:rsidR="008E67CF" w14:paraId="07C3C741"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F18F5"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3.14.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D2DCC" w14:textId="77777777" w:rsidR="008E67CF" w:rsidRPr="00636F98" w:rsidRDefault="00C519B6">
            <w:pPr>
              <w:autoSpaceDE w:val="0"/>
              <w:autoSpaceDN w:val="0"/>
              <w:spacing w:before="78" w:after="0" w:line="250" w:lineRule="auto"/>
              <w:ind w:left="72"/>
              <w:rPr>
                <w:lang w:val="ru-RU"/>
              </w:rPr>
            </w:pPr>
            <w:r w:rsidRPr="00636F98">
              <w:rPr>
                <w:rFonts w:ascii="Times New Roman" w:eastAsia="Times New Roman" w:hAnsi="Times New Roman"/>
                <w:color w:val="000000"/>
                <w:w w:val="97"/>
                <w:sz w:val="16"/>
                <w:lang w:val="ru-RU"/>
              </w:rPr>
              <w:t xml:space="preserve">Орфографическое чтение </w:t>
            </w:r>
            <w:r w:rsidRPr="00636F98">
              <w:rPr>
                <w:lang w:val="ru-RU"/>
              </w:rPr>
              <w:br/>
            </w:r>
            <w:r w:rsidRPr="00636F98">
              <w:rPr>
                <w:rFonts w:ascii="Times New Roman" w:eastAsia="Times New Roman" w:hAnsi="Times New Roman"/>
                <w:color w:val="000000"/>
                <w:w w:val="97"/>
                <w:sz w:val="16"/>
                <w:lang w:val="ru-RU"/>
              </w:rPr>
              <w:t>(проговаривание) как средство самоконтроля при письме под диктовку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2A6D4"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6E3F1"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34E9F"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BFAD6"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18.02.2023 28.02.2023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2ABC0" w14:textId="77777777" w:rsidR="008E67CF" w:rsidRPr="00636F98" w:rsidRDefault="00C519B6">
            <w:pPr>
              <w:autoSpaceDE w:val="0"/>
              <w:autoSpaceDN w:val="0"/>
              <w:spacing w:before="78" w:after="0" w:line="245" w:lineRule="auto"/>
              <w:ind w:left="72" w:right="288"/>
              <w:rPr>
                <w:lang w:val="ru-RU"/>
              </w:rPr>
            </w:pPr>
            <w:r w:rsidRPr="00636F98">
              <w:rPr>
                <w:rFonts w:ascii="Times New Roman" w:eastAsia="Times New Roman" w:hAnsi="Times New Roman"/>
                <w:color w:val="000000"/>
                <w:w w:val="97"/>
                <w:sz w:val="16"/>
                <w:lang w:val="ru-RU"/>
              </w:rPr>
              <w:t>Рассказ учителя о важности двух видов чтения: орфографического и орфоэпического, о целях этих двух видов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3AD94" w14:textId="77777777" w:rsidR="008E67CF" w:rsidRDefault="00C519B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6F5E2"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1A3995AF" w14:textId="77777777">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CBFCEAB"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3.15.</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14:paraId="65686FF4" w14:textId="77777777" w:rsidR="008E67CF" w:rsidRPr="00636F98" w:rsidRDefault="00C519B6">
            <w:pPr>
              <w:autoSpaceDE w:val="0"/>
              <w:autoSpaceDN w:val="0"/>
              <w:spacing w:before="78" w:after="0" w:line="247" w:lineRule="auto"/>
              <w:ind w:left="72" w:right="288"/>
              <w:rPr>
                <w:lang w:val="ru-RU"/>
              </w:rPr>
            </w:pPr>
            <w:r w:rsidRPr="00636F98">
              <w:rPr>
                <w:rFonts w:ascii="Times New Roman" w:eastAsia="Times New Roman" w:hAnsi="Times New Roman"/>
                <w:color w:val="000000"/>
                <w:w w:val="97"/>
                <w:sz w:val="16"/>
                <w:lang w:val="ru-RU"/>
              </w:rPr>
              <w:t xml:space="preserve">Знакомство с русским </w:t>
            </w:r>
            <w:r w:rsidRPr="00636F98">
              <w:rPr>
                <w:lang w:val="ru-RU"/>
              </w:rPr>
              <w:br/>
            </w:r>
            <w:r w:rsidRPr="00636F98">
              <w:rPr>
                <w:rFonts w:ascii="Times New Roman" w:eastAsia="Times New Roman" w:hAnsi="Times New Roman"/>
                <w:color w:val="000000"/>
                <w:w w:val="97"/>
                <w:sz w:val="16"/>
                <w:lang w:val="ru-RU"/>
              </w:rPr>
              <w:t xml:space="preserve">алфавитом как </w:t>
            </w:r>
            <w:r w:rsidRPr="00636F98">
              <w:rPr>
                <w:lang w:val="ru-RU"/>
              </w:rPr>
              <w:br/>
            </w:r>
            <w:r w:rsidRPr="00636F98">
              <w:rPr>
                <w:rFonts w:ascii="Times New Roman" w:eastAsia="Times New Roman" w:hAnsi="Times New Roman"/>
                <w:color w:val="000000"/>
                <w:w w:val="97"/>
                <w:sz w:val="16"/>
                <w:lang w:val="ru-RU"/>
              </w:rPr>
              <w:t>последовательностью букв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729BCAF7"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5DC65213"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1C4795EB"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014F2B3F"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03.03.2023</w:t>
            </w:r>
          </w:p>
        </w:tc>
        <w:tc>
          <w:tcPr>
            <w:tcW w:w="6664" w:type="dxa"/>
            <w:tcBorders>
              <w:top w:val="single" w:sz="4" w:space="0" w:color="000000"/>
              <w:left w:val="single" w:sz="4" w:space="0" w:color="000000"/>
              <w:bottom w:val="single" w:sz="5" w:space="0" w:color="000000"/>
              <w:right w:val="single" w:sz="4" w:space="0" w:color="000000"/>
            </w:tcBorders>
            <w:tcMar>
              <w:left w:w="0" w:type="dxa"/>
              <w:right w:w="0" w:type="dxa"/>
            </w:tcMar>
          </w:tcPr>
          <w:p w14:paraId="553ABF51" w14:textId="77777777" w:rsidR="008E67CF" w:rsidRPr="00636F98" w:rsidRDefault="00C519B6">
            <w:pPr>
              <w:autoSpaceDE w:val="0"/>
              <w:autoSpaceDN w:val="0"/>
              <w:spacing w:before="78" w:after="0" w:line="247" w:lineRule="auto"/>
              <w:ind w:left="72" w:right="2016"/>
              <w:rPr>
                <w:lang w:val="ru-RU"/>
              </w:rPr>
            </w:pPr>
            <w:r w:rsidRPr="00636F98">
              <w:rPr>
                <w:rFonts w:ascii="Times New Roman" w:eastAsia="Times New Roman" w:hAnsi="Times New Roman"/>
                <w:color w:val="000000"/>
                <w:w w:val="97"/>
                <w:sz w:val="16"/>
                <w:lang w:val="ru-RU"/>
              </w:rPr>
              <w:t xml:space="preserve">Игровое упражнение «Повтори фрагмент алфавита»; </w:t>
            </w:r>
            <w:r w:rsidRPr="00636F98">
              <w:rPr>
                <w:lang w:val="ru-RU"/>
              </w:rPr>
              <w:br/>
            </w:r>
            <w:r w:rsidRPr="00636F98">
              <w:rPr>
                <w:rFonts w:ascii="Times New Roman" w:eastAsia="Times New Roman" w:hAnsi="Times New Roman"/>
                <w:color w:val="000000"/>
                <w:w w:val="97"/>
                <w:sz w:val="16"/>
                <w:lang w:val="ru-RU"/>
              </w:rPr>
              <w:t xml:space="preserve">Игра-соревнование «Повтори алфавит»; </w:t>
            </w:r>
            <w:r w:rsidRPr="00636F98">
              <w:rPr>
                <w:lang w:val="ru-RU"/>
              </w:rPr>
              <w:br/>
            </w:r>
            <w:r w:rsidRPr="00636F98">
              <w:rPr>
                <w:rFonts w:ascii="Times New Roman" w:eastAsia="Times New Roman" w:hAnsi="Times New Roman"/>
                <w:color w:val="000000"/>
                <w:w w:val="97"/>
                <w:sz w:val="16"/>
                <w:lang w:val="ru-RU"/>
              </w:rPr>
              <w:t>Совместное выполнение упражнения «Запиши слова по алфавиту»;</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14:paraId="49CA5F71" w14:textId="77777777" w:rsidR="008E67CF" w:rsidRDefault="00C519B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73BC4F42"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00A7BA14" w14:textId="77777777">
        <w:trPr>
          <w:trHeight w:hRule="exact" w:val="348"/>
        </w:trPr>
        <w:tc>
          <w:tcPr>
            <w:tcW w:w="270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2E30140C" w14:textId="77777777" w:rsidR="008E67CF" w:rsidRDefault="00C519B6">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57DD00D" w14:textId="77777777" w:rsidR="008E67CF" w:rsidRDefault="00C519B6">
            <w:pPr>
              <w:autoSpaceDE w:val="0"/>
              <w:autoSpaceDN w:val="0"/>
              <w:spacing w:before="74" w:after="0" w:line="230" w:lineRule="auto"/>
              <w:ind w:left="72"/>
            </w:pPr>
            <w:r>
              <w:rPr>
                <w:rFonts w:ascii="Times New Roman" w:eastAsia="Times New Roman" w:hAnsi="Times New Roman"/>
                <w:color w:val="000000"/>
                <w:w w:val="97"/>
                <w:sz w:val="16"/>
              </w:rPr>
              <w:t>69</w:t>
            </w:r>
          </w:p>
        </w:tc>
        <w:tc>
          <w:tcPr>
            <w:tcW w:w="1227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46A34555" w14:textId="77777777" w:rsidR="008E67CF" w:rsidRDefault="008E67CF"/>
        </w:tc>
      </w:tr>
      <w:tr w:rsidR="008E67CF" w14:paraId="63F56B8E"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D9A4FD5" w14:textId="77777777" w:rsidR="008E67CF" w:rsidRDefault="00C519B6">
            <w:pPr>
              <w:autoSpaceDE w:val="0"/>
              <w:autoSpaceDN w:val="0"/>
              <w:spacing w:before="76" w:after="0" w:line="233" w:lineRule="auto"/>
              <w:ind w:left="72"/>
            </w:pPr>
            <w:r>
              <w:rPr>
                <w:rFonts w:ascii="Times New Roman" w:eastAsia="Times New Roman" w:hAnsi="Times New Roman"/>
                <w:b/>
                <w:color w:val="000000"/>
                <w:w w:val="97"/>
                <w:sz w:val="16"/>
              </w:rPr>
              <w:t>СИСТЕМАТИЧЕСКИЙ КУРС</w:t>
            </w:r>
          </w:p>
        </w:tc>
      </w:tr>
      <w:tr w:rsidR="008E67CF" w14:paraId="6CD5FEC3" w14:textId="77777777">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C0F56"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3.17.</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52D8A" w14:textId="77777777" w:rsidR="008E67CF" w:rsidRPr="00636F98" w:rsidRDefault="00C519B6">
            <w:pPr>
              <w:autoSpaceDE w:val="0"/>
              <w:autoSpaceDN w:val="0"/>
              <w:spacing w:before="76" w:after="0" w:line="250" w:lineRule="auto"/>
              <w:ind w:left="72"/>
              <w:rPr>
                <w:lang w:val="ru-RU"/>
              </w:rPr>
            </w:pPr>
            <w:r w:rsidRPr="00636F98">
              <w:rPr>
                <w:rFonts w:ascii="Times New Roman" w:eastAsia="Times New Roman" w:hAnsi="Times New Roman"/>
                <w:color w:val="000000"/>
                <w:w w:val="97"/>
                <w:sz w:val="16"/>
                <w:lang w:val="ru-RU"/>
              </w:rPr>
              <w:t xml:space="preserve">Сказка народная </w:t>
            </w:r>
            <w:r w:rsidRPr="00636F98">
              <w:rPr>
                <w:lang w:val="ru-RU"/>
              </w:rPr>
              <w:br/>
            </w:r>
            <w:r w:rsidRPr="00636F98">
              <w:rPr>
                <w:rFonts w:ascii="Times New Roman" w:eastAsia="Times New Roman" w:hAnsi="Times New Roman"/>
                <w:color w:val="000000"/>
                <w:w w:val="97"/>
                <w:sz w:val="16"/>
                <w:lang w:val="ru-RU"/>
              </w:rPr>
              <w:t>(фольклорная) и 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0ABB4"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7BE14"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3ED1E"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C73D5"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23.03.2023 12.04.2023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4ADB5" w14:textId="77777777" w:rsidR="008E67CF" w:rsidRPr="00636F98" w:rsidRDefault="00C519B6">
            <w:pPr>
              <w:autoSpaceDE w:val="0"/>
              <w:autoSpaceDN w:val="0"/>
              <w:spacing w:before="76" w:after="0" w:line="254" w:lineRule="auto"/>
              <w:ind w:left="72"/>
              <w:rPr>
                <w:lang w:val="ru-RU"/>
              </w:rPr>
            </w:pPr>
            <w:r w:rsidRPr="00636F98">
              <w:rPr>
                <w:rFonts w:ascii="Times New Roman" w:eastAsia="Times New Roman" w:hAnsi="Times New Roman"/>
                <w:color w:val="000000"/>
                <w:w w:val="97"/>
                <w:sz w:val="16"/>
                <w:lang w:val="ru-RU"/>
              </w:rPr>
              <w:t xml:space="preserve">Учебный диалог: обсуждение вопросов — какова тема сказки, кто её герои, что произошло (что происходило) в сказке; </w:t>
            </w:r>
            <w:r w:rsidRPr="00636F98">
              <w:rPr>
                <w:lang w:val="ru-RU"/>
              </w:rPr>
              <w:br/>
            </w:r>
            <w:r w:rsidRPr="00636F98">
              <w:rPr>
                <w:rFonts w:ascii="Times New Roman" w:eastAsia="Times New Roman" w:hAnsi="Times New Roman"/>
                <w:color w:val="000000"/>
                <w:w w:val="97"/>
                <w:sz w:val="16"/>
                <w:lang w:val="ru-RU"/>
              </w:rPr>
              <w:t>Смысловое чтение народных (фольклорных) и литературных (авторских) сказок. Например, русские народные сказки: «Лиса и рак», «Лисица и тетерев</w:t>
            </w:r>
            <w:r w:rsidRPr="00636F98">
              <w:rPr>
                <w:rFonts w:ascii="Times New Roman" w:eastAsia="Times New Roman" w:hAnsi="Times New Roman"/>
                <w:color w:val="000000"/>
                <w:w w:val="97"/>
                <w:sz w:val="16"/>
                <w:lang w:val="ru-RU"/>
              </w:rPr>
              <w:t xml:space="preserve">», «Журавль и цапля», «Волк и семеро козлят», «Лиса и заяц», татарская народная сказка «Два лентяя», ингушская народная </w:t>
            </w:r>
            <w:proofErr w:type="spellStart"/>
            <w:r w:rsidRPr="00636F98">
              <w:rPr>
                <w:rFonts w:ascii="Times New Roman" w:eastAsia="Times New Roman" w:hAnsi="Times New Roman"/>
                <w:color w:val="000000"/>
                <w:w w:val="97"/>
                <w:sz w:val="16"/>
                <w:lang w:val="ru-RU"/>
              </w:rPr>
              <w:t>сказка«Заяц</w:t>
            </w:r>
            <w:proofErr w:type="spellEnd"/>
            <w:r w:rsidRPr="00636F98">
              <w:rPr>
                <w:rFonts w:ascii="Times New Roman" w:eastAsia="Times New Roman" w:hAnsi="Times New Roman"/>
                <w:color w:val="000000"/>
                <w:w w:val="97"/>
                <w:sz w:val="16"/>
                <w:lang w:val="ru-RU"/>
              </w:rPr>
              <w:t xml:space="preserve"> и черепаха», литературные (авторские) сказки: К. Д. Ушинский «Петух и собака», «Лиса и козёл», В. Г. Сутеев «Кораблик», В. В</w:t>
            </w:r>
            <w:r w:rsidRPr="00636F98">
              <w:rPr>
                <w:rFonts w:ascii="Times New Roman" w:eastAsia="Times New Roman" w:hAnsi="Times New Roman"/>
                <w:color w:val="000000"/>
                <w:w w:val="97"/>
                <w:sz w:val="16"/>
                <w:lang w:val="ru-RU"/>
              </w:rPr>
              <w:t>. Бианки «Лис и Мышонок», Е. И. Чарушин «Теремок», А.</w:t>
            </w:r>
          </w:p>
          <w:p w14:paraId="19B8F85C" w14:textId="77777777" w:rsidR="008E67CF" w:rsidRPr="00636F98" w:rsidRDefault="00C519B6">
            <w:pPr>
              <w:autoSpaceDE w:val="0"/>
              <w:autoSpaceDN w:val="0"/>
              <w:spacing w:before="20" w:after="0" w:line="254" w:lineRule="auto"/>
              <w:ind w:left="72"/>
              <w:rPr>
                <w:lang w:val="ru-RU"/>
              </w:rPr>
            </w:pPr>
            <w:r w:rsidRPr="00636F98">
              <w:rPr>
                <w:rFonts w:ascii="Times New Roman" w:eastAsia="Times New Roman" w:hAnsi="Times New Roman"/>
                <w:color w:val="000000"/>
                <w:w w:val="97"/>
                <w:sz w:val="16"/>
                <w:lang w:val="ru-RU"/>
              </w:rPr>
              <w:t xml:space="preserve">С. Пушкин «Сказка о царе Салтане…» (отрывок) и др. (не менее 4 произведений по выбору); Работа с текстом произведения: поиск описания героев сказки, характеристика героя с </w:t>
            </w:r>
            <w:r w:rsidRPr="00636F98">
              <w:rPr>
                <w:lang w:val="ru-RU"/>
              </w:rPr>
              <w:br/>
            </w:r>
            <w:r w:rsidRPr="00636F98">
              <w:rPr>
                <w:rFonts w:ascii="Times New Roman" w:eastAsia="Times New Roman" w:hAnsi="Times New Roman"/>
                <w:color w:val="000000"/>
                <w:w w:val="97"/>
                <w:sz w:val="16"/>
                <w:lang w:val="ru-RU"/>
              </w:rPr>
              <w:t>использованием примеров из те</w:t>
            </w:r>
            <w:r w:rsidRPr="00636F98">
              <w:rPr>
                <w:rFonts w:ascii="Times New Roman" w:eastAsia="Times New Roman" w:hAnsi="Times New Roman"/>
                <w:color w:val="000000"/>
                <w:w w:val="97"/>
                <w:sz w:val="16"/>
                <w:lang w:val="ru-RU"/>
              </w:rPr>
              <w:t xml:space="preserve">кста; </w:t>
            </w:r>
            <w:r w:rsidRPr="00636F98">
              <w:rPr>
                <w:lang w:val="ru-RU"/>
              </w:rPr>
              <w:br/>
            </w:r>
            <w:r w:rsidRPr="00636F98">
              <w:rPr>
                <w:rFonts w:ascii="Times New Roman" w:eastAsia="Times New Roman" w:hAnsi="Times New Roman"/>
                <w:color w:val="000000"/>
                <w:w w:val="97"/>
                <w:sz w:val="16"/>
                <w:lang w:val="ru-RU"/>
              </w:rPr>
              <w:t xml:space="preserve">Воображаемая ситуация: представление, как бы изменилась сказка, если бы её герои были другими. Например, лиса — добрая, а волк — умный; </w:t>
            </w:r>
            <w:r w:rsidRPr="00636F98">
              <w:rPr>
                <w:lang w:val="ru-RU"/>
              </w:rPr>
              <w:br/>
            </w:r>
            <w:r w:rsidRPr="00636F98">
              <w:rPr>
                <w:rFonts w:ascii="Times New Roman" w:eastAsia="Times New Roman" w:hAnsi="Times New Roman"/>
                <w:color w:val="000000"/>
                <w:w w:val="97"/>
                <w:sz w:val="16"/>
                <w:lang w:val="ru-RU"/>
              </w:rPr>
              <w:t>Работа в парах: сравнение литературных (авторских) и народных (фольклорных) сказок: сходство и различия тем, гер</w:t>
            </w:r>
            <w:r w:rsidRPr="00636F98">
              <w:rPr>
                <w:rFonts w:ascii="Times New Roman" w:eastAsia="Times New Roman" w:hAnsi="Times New Roman"/>
                <w:color w:val="000000"/>
                <w:w w:val="97"/>
                <w:sz w:val="16"/>
                <w:lang w:val="ru-RU"/>
              </w:rPr>
              <w:t xml:space="preserve">оев, событий; </w:t>
            </w:r>
            <w:r w:rsidRPr="00636F98">
              <w:rPr>
                <w:lang w:val="ru-RU"/>
              </w:rPr>
              <w:br/>
            </w:r>
            <w:r w:rsidRPr="00636F98">
              <w:rPr>
                <w:rFonts w:ascii="Times New Roman" w:eastAsia="Times New Roman" w:hAnsi="Times New Roman"/>
                <w:color w:val="000000"/>
                <w:w w:val="97"/>
                <w:sz w:val="16"/>
                <w:lang w:val="ru-RU"/>
              </w:rPr>
              <w:t>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CA1B5" w14:textId="77777777" w:rsidR="008E67CF" w:rsidRDefault="00C519B6">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4971D"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58EDE018" w14:textId="77777777">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B66C3" w14:textId="77777777" w:rsidR="008E67CF" w:rsidRDefault="00C519B6">
            <w:pPr>
              <w:autoSpaceDE w:val="0"/>
              <w:autoSpaceDN w:val="0"/>
              <w:spacing w:before="76" w:after="0" w:line="233" w:lineRule="auto"/>
              <w:jc w:val="center"/>
            </w:pPr>
            <w:r>
              <w:rPr>
                <w:rFonts w:ascii="Times New Roman" w:eastAsia="Times New Roman" w:hAnsi="Times New Roman"/>
                <w:color w:val="000000"/>
                <w:w w:val="97"/>
                <w:sz w:val="16"/>
              </w:rPr>
              <w:t>3.18.</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244A5" w14:textId="77777777" w:rsidR="008E67CF" w:rsidRPr="00636F98" w:rsidRDefault="00C519B6">
            <w:pPr>
              <w:autoSpaceDE w:val="0"/>
              <w:autoSpaceDN w:val="0"/>
              <w:spacing w:before="76" w:after="0" w:line="245" w:lineRule="auto"/>
              <w:ind w:left="72" w:right="288"/>
              <w:rPr>
                <w:lang w:val="ru-RU"/>
              </w:rPr>
            </w:pPr>
            <w:r w:rsidRPr="00636F98">
              <w:rPr>
                <w:rFonts w:ascii="Times New Roman" w:eastAsia="Times New Roman" w:hAnsi="Times New Roman"/>
                <w:color w:val="000000"/>
                <w:w w:val="97"/>
                <w:sz w:val="16"/>
                <w:lang w:val="ru-RU"/>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046CF"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93702"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03054" w14:textId="77777777" w:rsidR="008E67CF" w:rsidRDefault="00C519B6">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ACFDE" w14:textId="77777777" w:rsidR="008E67CF" w:rsidRDefault="00C519B6">
            <w:pPr>
              <w:autoSpaceDE w:val="0"/>
              <w:autoSpaceDN w:val="0"/>
              <w:spacing w:before="76" w:after="0" w:line="245" w:lineRule="auto"/>
              <w:jc w:val="center"/>
            </w:pPr>
            <w:r>
              <w:rPr>
                <w:rFonts w:ascii="Times New Roman" w:eastAsia="Times New Roman" w:hAnsi="Times New Roman"/>
                <w:color w:val="000000"/>
                <w:w w:val="97"/>
                <w:sz w:val="16"/>
              </w:rPr>
              <w:t>07.03.2023 14.03.2023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57130" w14:textId="77777777" w:rsidR="008E67CF" w:rsidRPr="00636F98" w:rsidRDefault="00C519B6">
            <w:pPr>
              <w:autoSpaceDE w:val="0"/>
              <w:autoSpaceDN w:val="0"/>
              <w:spacing w:before="76" w:after="0" w:line="254" w:lineRule="auto"/>
              <w:ind w:left="72"/>
              <w:rPr>
                <w:lang w:val="ru-RU"/>
              </w:rPr>
            </w:pPr>
            <w:r w:rsidRPr="00636F98">
              <w:rPr>
                <w:rFonts w:ascii="Times New Roman" w:eastAsia="Times New Roman" w:hAnsi="Times New Roman"/>
                <w:color w:val="000000"/>
                <w:w w:val="97"/>
                <w:sz w:val="16"/>
                <w:lang w:val="ru-RU"/>
              </w:rPr>
              <w:t xml:space="preserve">Не менее шести произведений по выбору, например: К. Д. Ушинский «Играющие </w:t>
            </w:r>
            <w:proofErr w:type="spellStart"/>
            <w:r w:rsidRPr="00636F98">
              <w:rPr>
                <w:rFonts w:ascii="Times New Roman" w:eastAsia="Times New Roman" w:hAnsi="Times New Roman"/>
                <w:color w:val="000000"/>
                <w:w w:val="97"/>
                <w:sz w:val="16"/>
                <w:lang w:val="ru-RU"/>
              </w:rPr>
              <w:t>собаки»,</w:t>
            </w:r>
            <w:r w:rsidRPr="00636F98">
              <w:rPr>
                <w:rFonts w:ascii="Times New Roman" w:eastAsia="Times New Roman" w:hAnsi="Times New Roman"/>
                <w:color w:val="000000"/>
                <w:w w:val="97"/>
                <w:sz w:val="16"/>
                <w:lang w:val="ru-RU"/>
              </w:rPr>
              <w:t>«Худо</w:t>
            </w:r>
            <w:proofErr w:type="spellEnd"/>
            <w:r w:rsidRPr="00636F98">
              <w:rPr>
                <w:rFonts w:ascii="Times New Roman" w:eastAsia="Times New Roman" w:hAnsi="Times New Roman"/>
                <w:color w:val="000000"/>
                <w:w w:val="97"/>
                <w:sz w:val="16"/>
                <w:lang w:val="ru-RU"/>
              </w:rPr>
              <w:t xml:space="preserve">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w:t>
            </w:r>
            <w:r w:rsidRPr="00636F98">
              <w:rPr>
                <w:lang w:val="ru-RU"/>
              </w:rPr>
              <w:br/>
            </w:r>
            <w:r w:rsidRPr="00636F98">
              <w:rPr>
                <w:rFonts w:ascii="Times New Roman" w:eastAsia="Times New Roman" w:hAnsi="Times New Roman"/>
                <w:color w:val="000000"/>
                <w:w w:val="97"/>
                <w:sz w:val="16"/>
                <w:lang w:val="ru-RU"/>
              </w:rPr>
              <w:t>драз</w:t>
            </w:r>
            <w:r w:rsidRPr="00636F98">
              <w:rPr>
                <w:rFonts w:ascii="Times New Roman" w:eastAsia="Times New Roman" w:hAnsi="Times New Roman"/>
                <w:color w:val="000000"/>
                <w:w w:val="97"/>
                <w:sz w:val="16"/>
                <w:lang w:val="ru-RU"/>
              </w:rPr>
              <w:t xml:space="preserve">нилка», Ю. И. Ермолаев «Лучший друг», Р. С. Сеф «Совет»; </w:t>
            </w:r>
            <w:r w:rsidRPr="00636F98">
              <w:rPr>
                <w:lang w:val="ru-RU"/>
              </w:rPr>
              <w:br/>
            </w:r>
            <w:r w:rsidRPr="00636F98">
              <w:rPr>
                <w:rFonts w:ascii="Times New Roman" w:eastAsia="Times New Roman" w:hAnsi="Times New Roman"/>
                <w:color w:val="000000"/>
                <w:w w:val="97"/>
                <w:sz w:val="16"/>
                <w:lang w:val="ru-RU"/>
              </w:rPr>
              <w:t xml:space="preserve">Беседа по выявлению понимания прочитанного произведения: ответы на вопросы о впечатлении </w:t>
            </w:r>
            <w:r w:rsidRPr="00636F98">
              <w:rPr>
                <w:rFonts w:ascii="Times New Roman" w:eastAsia="Times New Roman" w:hAnsi="Times New Roman"/>
                <w:color w:val="000000"/>
                <w:w w:val="97"/>
                <w:sz w:val="16"/>
                <w:lang w:val="ru-RU"/>
              </w:rPr>
              <w:t>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3E387" w14:textId="77777777" w:rsidR="008E67CF" w:rsidRDefault="00C519B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w:t>
            </w:r>
            <w:r>
              <w:rPr>
                <w:rFonts w:ascii="Times New Roman" w:eastAsia="Times New Roman" w:hAnsi="Times New Roman"/>
                <w:color w:val="000000"/>
                <w:w w:val="97"/>
                <w:sz w:val="16"/>
              </w:rPr>
              <w:t>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C8882" w14:textId="77777777" w:rsidR="008E67CF" w:rsidRDefault="00C519B6">
            <w:pPr>
              <w:autoSpaceDE w:val="0"/>
              <w:autoSpaceDN w:val="0"/>
              <w:spacing w:before="76"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09139CA9" w14:textId="77777777">
        <w:trPr>
          <w:trHeight w:hRule="exact" w:val="25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ADA6D"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3.19.</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A5C0A" w14:textId="77777777" w:rsidR="008E67CF" w:rsidRDefault="00C519B6">
            <w:pPr>
              <w:autoSpaceDE w:val="0"/>
              <w:autoSpaceDN w:val="0"/>
              <w:spacing w:before="78" w:after="0" w:line="245" w:lineRule="auto"/>
              <w:ind w:left="72" w:right="432"/>
            </w:pPr>
            <w:r>
              <w:rPr>
                <w:rFonts w:ascii="Times New Roman" w:eastAsia="Times New Roman" w:hAnsi="Times New Roman"/>
                <w:color w:val="000000"/>
                <w:w w:val="97"/>
                <w:sz w:val="16"/>
              </w:rPr>
              <w:t>Произведения о родной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9E0AB"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CF5D6"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FD401"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50C39"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26.04.2023 04.05.2023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2AE30" w14:textId="77777777" w:rsidR="008E67CF" w:rsidRPr="00636F98" w:rsidRDefault="00C519B6">
            <w:pPr>
              <w:autoSpaceDE w:val="0"/>
              <w:autoSpaceDN w:val="0"/>
              <w:spacing w:before="78" w:after="0" w:line="254" w:lineRule="auto"/>
              <w:ind w:left="72"/>
              <w:rPr>
                <w:lang w:val="ru-RU"/>
              </w:rPr>
            </w:pPr>
            <w:r w:rsidRPr="00636F98">
              <w:rPr>
                <w:rFonts w:ascii="Times New Roman" w:eastAsia="Times New Roman" w:hAnsi="Times New Roman"/>
                <w:color w:val="000000"/>
                <w:w w:val="97"/>
                <w:sz w:val="16"/>
                <w:lang w:val="ru-RU"/>
              </w:rPr>
              <w:t xml:space="preserve">Слушание и чтение поэтических описаний картин природы (пейзажной лирики); </w:t>
            </w:r>
            <w:r w:rsidRPr="00636F98">
              <w:rPr>
                <w:lang w:val="ru-RU"/>
              </w:rPr>
              <w:br/>
            </w:r>
            <w:r w:rsidRPr="00636F98">
              <w:rPr>
                <w:rFonts w:ascii="Times New Roman" w:eastAsia="Times New Roman" w:hAnsi="Times New Roman"/>
                <w:color w:val="000000"/>
                <w:w w:val="97"/>
                <w:sz w:val="16"/>
                <w:lang w:val="ru-RU"/>
              </w:rPr>
              <w:t xml:space="preserve">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 </w:t>
            </w:r>
            <w:r w:rsidRPr="00636F98">
              <w:rPr>
                <w:lang w:val="ru-RU"/>
              </w:rPr>
              <w:br/>
            </w:r>
            <w:r w:rsidRPr="00636F98">
              <w:rPr>
                <w:rFonts w:ascii="Times New Roman" w:eastAsia="Times New Roman" w:hAnsi="Times New Roman"/>
                <w:color w:val="000000"/>
                <w:w w:val="97"/>
                <w:sz w:val="16"/>
                <w:lang w:val="ru-RU"/>
              </w:rPr>
              <w:t>Сравнение произведений на одну тему разных авторов: А. Н. Майков «Ласточка примчалась…»,</w:t>
            </w:r>
            <w:r w:rsidRPr="00636F98">
              <w:rPr>
                <w:rFonts w:ascii="Times New Roman" w:eastAsia="Times New Roman" w:hAnsi="Times New Roman"/>
                <w:color w:val="000000"/>
                <w:w w:val="97"/>
                <w:sz w:val="16"/>
                <w:lang w:val="ru-RU"/>
              </w:rPr>
              <w:t xml:space="preserve"> А. Н. Плещеев «Весна» (отрывок), «Травка зеленеет…», С. Д. Дрожжин «Пройдёт зима </w:t>
            </w:r>
            <w:r w:rsidRPr="00636F98">
              <w:rPr>
                <w:lang w:val="ru-RU"/>
              </w:rPr>
              <w:br/>
            </w:r>
            <w:r w:rsidRPr="00636F98">
              <w:rPr>
                <w:rFonts w:ascii="Times New Roman" w:eastAsia="Times New Roman" w:hAnsi="Times New Roman"/>
                <w:color w:val="000000"/>
                <w:w w:val="97"/>
                <w:sz w:val="16"/>
                <w:lang w:val="ru-RU"/>
              </w:rPr>
              <w:t>холодная…», С. А. Есенин «Черёмуха», И. З. Суриков «Лето», «Зима», Т. М. Белозёров</w:t>
            </w:r>
            <w:r w:rsidRPr="00636F98">
              <w:rPr>
                <w:lang w:val="ru-RU"/>
              </w:rPr>
              <w:br/>
            </w:r>
            <w:r w:rsidRPr="00636F98">
              <w:rPr>
                <w:rFonts w:ascii="Times New Roman" w:eastAsia="Times New Roman" w:hAnsi="Times New Roman"/>
                <w:color w:val="000000"/>
                <w:w w:val="97"/>
                <w:sz w:val="16"/>
                <w:lang w:val="ru-RU"/>
              </w:rPr>
              <w:t>«Подснежники», С. Я. Маршак «Апрель», И. П. Токмакова «Ручей», «Весна», И. С. Соколов-Мики</w:t>
            </w:r>
            <w:r w:rsidRPr="00636F98">
              <w:rPr>
                <w:rFonts w:ascii="Times New Roman" w:eastAsia="Times New Roman" w:hAnsi="Times New Roman"/>
                <w:color w:val="000000"/>
                <w:w w:val="97"/>
                <w:sz w:val="16"/>
                <w:lang w:val="ru-RU"/>
              </w:rPr>
              <w:t xml:space="preserve">тов «Русский лес»; </w:t>
            </w:r>
            <w:r w:rsidRPr="00636F98">
              <w:rPr>
                <w:lang w:val="ru-RU"/>
              </w:rPr>
              <w:br/>
            </w:r>
            <w:r w:rsidRPr="00636F98">
              <w:rPr>
                <w:rFonts w:ascii="Times New Roman" w:eastAsia="Times New Roman" w:hAnsi="Times New Roman"/>
                <w:color w:val="000000"/>
                <w:w w:val="97"/>
                <w:sz w:val="16"/>
                <w:lang w:val="ru-RU"/>
              </w:rPr>
              <w:t xml:space="preserve">Учебный диалог о своих впечатлениях, эстетическом восприятии прослушанных произведений и составление высказывания (не менее 3 предложений); </w:t>
            </w:r>
            <w:r w:rsidRPr="00636F98">
              <w:rPr>
                <w:lang w:val="ru-RU"/>
              </w:rPr>
              <w:br/>
            </w:r>
            <w:r w:rsidRPr="00636F98">
              <w:rPr>
                <w:rFonts w:ascii="Times New Roman" w:eastAsia="Times New Roman" w:hAnsi="Times New Roman"/>
                <w:color w:val="000000"/>
                <w:w w:val="97"/>
                <w:sz w:val="16"/>
                <w:lang w:val="ru-RU"/>
              </w:rPr>
              <w:t>Работа с книгами: рассматривание, самостоятельное чтение, представление прочитанного произведен</w:t>
            </w:r>
            <w:r w:rsidRPr="00636F98">
              <w:rPr>
                <w:rFonts w:ascii="Times New Roman" w:eastAsia="Times New Roman" w:hAnsi="Times New Roman"/>
                <w:color w:val="000000"/>
                <w:w w:val="97"/>
                <w:sz w:val="16"/>
                <w:lang w:val="ru-RU"/>
              </w:rPr>
              <w:t>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14C38" w14:textId="77777777" w:rsidR="008E67CF" w:rsidRDefault="00C519B6">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5BF95"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bl>
    <w:p w14:paraId="506DB797" w14:textId="77777777" w:rsidR="008E67CF" w:rsidRDefault="008E67CF">
      <w:pPr>
        <w:autoSpaceDE w:val="0"/>
        <w:autoSpaceDN w:val="0"/>
        <w:spacing w:after="0" w:line="14" w:lineRule="exact"/>
      </w:pPr>
    </w:p>
    <w:p w14:paraId="1C28FE8A" w14:textId="77777777" w:rsidR="008E67CF" w:rsidRDefault="008E67CF">
      <w:pPr>
        <w:sectPr w:rsidR="008E67CF">
          <w:pgSz w:w="16840" w:h="11900"/>
          <w:pgMar w:top="284" w:right="640" w:bottom="544" w:left="666" w:header="720" w:footer="720" w:gutter="0"/>
          <w:cols w:space="720" w:equalWidth="0">
            <w:col w:w="15534" w:space="0"/>
          </w:cols>
          <w:docGrid w:linePitch="360"/>
        </w:sectPr>
      </w:pPr>
    </w:p>
    <w:p w14:paraId="6BB9B013"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6664"/>
        <w:gridCol w:w="1116"/>
        <w:gridCol w:w="1382"/>
      </w:tblGrid>
      <w:tr w:rsidR="008E67CF" w14:paraId="290D7B90"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4AEBB"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3.20.</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01014" w14:textId="77777777" w:rsidR="008E67CF" w:rsidRPr="00636F98" w:rsidRDefault="00C519B6">
            <w:pPr>
              <w:autoSpaceDE w:val="0"/>
              <w:autoSpaceDN w:val="0"/>
              <w:spacing w:before="78" w:after="0" w:line="245" w:lineRule="auto"/>
              <w:ind w:left="72"/>
              <w:rPr>
                <w:lang w:val="ru-RU"/>
              </w:rPr>
            </w:pPr>
            <w:r w:rsidRPr="00636F98">
              <w:rPr>
                <w:rFonts w:ascii="Times New Roman" w:eastAsia="Times New Roman" w:hAnsi="Times New Roman"/>
                <w:color w:val="000000"/>
                <w:w w:val="97"/>
                <w:sz w:val="16"/>
                <w:lang w:val="ru-RU"/>
              </w:rPr>
              <w:t>Устное народное творчество— малые фольклорные жанры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5A86E"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B63A6"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A890E"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8CF4E"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15.03.2023 22.03.2023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5BF6D" w14:textId="77777777" w:rsidR="008E67CF" w:rsidRPr="00636F98" w:rsidRDefault="00C519B6">
            <w:pPr>
              <w:autoSpaceDE w:val="0"/>
              <w:autoSpaceDN w:val="0"/>
              <w:spacing w:before="78" w:after="0" w:line="252" w:lineRule="auto"/>
              <w:ind w:left="72" w:right="144"/>
              <w:rPr>
                <w:lang w:val="ru-RU"/>
              </w:rPr>
            </w:pPr>
            <w:r w:rsidRPr="00636F98">
              <w:rPr>
                <w:rFonts w:ascii="Times New Roman" w:eastAsia="Times New Roman" w:hAnsi="Times New Roman"/>
                <w:color w:val="000000"/>
                <w:w w:val="97"/>
                <w:sz w:val="16"/>
                <w:lang w:val="ru-RU"/>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r w:rsidRPr="00636F98">
              <w:rPr>
                <w:lang w:val="ru-RU"/>
              </w:rPr>
              <w:br/>
            </w:r>
            <w:r w:rsidRPr="00636F98">
              <w:rPr>
                <w:rFonts w:ascii="Times New Roman" w:eastAsia="Times New Roman" w:hAnsi="Times New Roman"/>
                <w:color w:val="000000"/>
                <w:w w:val="97"/>
                <w:sz w:val="16"/>
                <w:lang w:val="ru-RU"/>
              </w:rPr>
              <w:t>Анализ потешек, считалок, загадок: поис</w:t>
            </w:r>
            <w:r w:rsidRPr="00636F98">
              <w:rPr>
                <w:rFonts w:ascii="Times New Roman" w:eastAsia="Times New Roman" w:hAnsi="Times New Roman"/>
                <w:color w:val="000000"/>
                <w:w w:val="97"/>
                <w:sz w:val="16"/>
                <w:lang w:val="ru-RU"/>
              </w:rPr>
              <w:t xml:space="preserve">к ключевых слов, помогающих охарактеризовать жанр произведения и назвать его (не менее шести произведений); </w:t>
            </w:r>
            <w:r w:rsidRPr="00636F98">
              <w:rPr>
                <w:lang w:val="ru-RU"/>
              </w:rPr>
              <w:br/>
            </w:r>
            <w:r w:rsidRPr="00636F98">
              <w:rPr>
                <w:rFonts w:ascii="Times New Roman" w:eastAsia="Times New Roman" w:hAnsi="Times New Roman"/>
                <w:color w:val="000000"/>
                <w:w w:val="97"/>
                <w:sz w:val="16"/>
                <w:lang w:val="ru-RU"/>
              </w:rPr>
              <w:t>Учебный диалог: объяснение смысла пословиц, соотнесение их с содержанием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D7524" w14:textId="77777777" w:rsidR="008E67CF" w:rsidRDefault="00C519B6">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3B6EE"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55317986" w14:textId="77777777">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A1883"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3.21.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AFADD" w14:textId="77777777" w:rsidR="008E67CF" w:rsidRPr="00636F98" w:rsidRDefault="00C519B6">
            <w:pPr>
              <w:autoSpaceDE w:val="0"/>
              <w:autoSpaceDN w:val="0"/>
              <w:spacing w:before="78" w:after="0" w:line="245" w:lineRule="auto"/>
              <w:ind w:left="72" w:right="432"/>
              <w:rPr>
                <w:lang w:val="ru-RU"/>
              </w:rPr>
            </w:pPr>
            <w:r w:rsidRPr="00636F98">
              <w:rPr>
                <w:rFonts w:ascii="Times New Roman" w:eastAsia="Times New Roman" w:hAnsi="Times New Roman"/>
                <w:color w:val="000000"/>
                <w:w w:val="97"/>
                <w:sz w:val="16"/>
                <w:lang w:val="ru-RU"/>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69647"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FD8CA"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CA3AA"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F78EA"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13.04.2023 25.04.2023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E7FC6" w14:textId="77777777" w:rsidR="008E67CF" w:rsidRPr="00636F98" w:rsidRDefault="00C519B6">
            <w:pPr>
              <w:autoSpaceDE w:val="0"/>
              <w:autoSpaceDN w:val="0"/>
              <w:spacing w:before="78" w:after="0" w:line="254" w:lineRule="auto"/>
              <w:ind w:left="72"/>
              <w:rPr>
                <w:lang w:val="ru-RU"/>
              </w:rPr>
            </w:pPr>
            <w:r w:rsidRPr="00636F98">
              <w:rPr>
                <w:rFonts w:ascii="Times New Roman" w:eastAsia="Times New Roman" w:hAnsi="Times New Roman"/>
                <w:color w:val="000000"/>
                <w:w w:val="97"/>
                <w:sz w:val="16"/>
                <w:lang w:val="ru-RU"/>
              </w:rPr>
              <w:t>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w:t>
            </w:r>
            <w:r w:rsidRPr="00636F98">
              <w:rPr>
                <w:rFonts w:ascii="Times New Roman" w:eastAsia="Times New Roman" w:hAnsi="Times New Roman"/>
                <w:color w:val="000000"/>
                <w:w w:val="97"/>
                <w:sz w:val="16"/>
                <w:lang w:val="ru-RU"/>
              </w:rPr>
              <w:t xml:space="preserve"> </w:t>
            </w:r>
            <w:proofErr w:type="spellStart"/>
            <w:r w:rsidRPr="00636F98">
              <w:rPr>
                <w:rFonts w:ascii="Times New Roman" w:eastAsia="Times New Roman" w:hAnsi="Times New Roman"/>
                <w:color w:val="000000"/>
                <w:w w:val="97"/>
                <w:sz w:val="16"/>
                <w:lang w:val="ru-RU"/>
              </w:rPr>
              <w:t>Шим</w:t>
            </w:r>
            <w:proofErr w:type="spellEnd"/>
            <w:r w:rsidRPr="00636F98">
              <w:rPr>
                <w:rFonts w:ascii="Times New Roman" w:eastAsia="Times New Roman" w:hAnsi="Times New Roman"/>
                <w:color w:val="000000"/>
                <w:w w:val="97"/>
                <w:sz w:val="16"/>
                <w:lang w:val="ru-RU"/>
              </w:rPr>
              <w:t xml:space="preserve"> «Жук на ниточке», В. Д. Берестов «Выводок», «Цыплята», С. В. </w:t>
            </w:r>
            <w:proofErr w:type="spellStart"/>
            <w:r w:rsidRPr="00636F98">
              <w:rPr>
                <w:rFonts w:ascii="Times New Roman" w:eastAsia="Times New Roman" w:hAnsi="Times New Roman"/>
                <w:color w:val="000000"/>
                <w:w w:val="97"/>
                <w:sz w:val="16"/>
                <w:lang w:val="ru-RU"/>
              </w:rPr>
              <w:t>Михалков«Мой</w:t>
            </w:r>
            <w:proofErr w:type="spellEnd"/>
            <w:r w:rsidRPr="00636F98">
              <w:rPr>
                <w:rFonts w:ascii="Times New Roman" w:eastAsia="Times New Roman" w:hAnsi="Times New Roman"/>
                <w:color w:val="000000"/>
                <w:w w:val="97"/>
                <w:sz w:val="16"/>
                <w:lang w:val="ru-RU"/>
              </w:rPr>
              <w:t xml:space="preserve"> щенок», «Трезор», «Зяблик», И. П. Токмакова «Купите собаку», «Разговор синицы и дятла», И. А. </w:t>
            </w:r>
            <w:proofErr w:type="spellStart"/>
            <w:r w:rsidRPr="00636F98">
              <w:rPr>
                <w:rFonts w:ascii="Times New Roman" w:eastAsia="Times New Roman" w:hAnsi="Times New Roman"/>
                <w:color w:val="000000"/>
                <w:w w:val="97"/>
                <w:sz w:val="16"/>
                <w:lang w:val="ru-RU"/>
              </w:rPr>
              <w:t>Мазнин</w:t>
            </w:r>
            <w:proofErr w:type="spellEnd"/>
            <w:r w:rsidRPr="00636F98">
              <w:rPr>
                <w:rFonts w:ascii="Times New Roman" w:eastAsia="Times New Roman" w:hAnsi="Times New Roman"/>
                <w:color w:val="000000"/>
                <w:w w:val="97"/>
                <w:sz w:val="16"/>
                <w:lang w:val="ru-RU"/>
              </w:rPr>
              <w:t xml:space="preserve"> «Давайте дружить»; </w:t>
            </w:r>
            <w:r w:rsidRPr="00636F98">
              <w:rPr>
                <w:lang w:val="ru-RU"/>
              </w:rPr>
              <w:br/>
            </w:r>
            <w:r w:rsidRPr="00636F98">
              <w:rPr>
                <w:rFonts w:ascii="Times New Roman" w:eastAsia="Times New Roman" w:hAnsi="Times New Roman"/>
                <w:color w:val="000000"/>
                <w:w w:val="97"/>
                <w:sz w:val="16"/>
                <w:lang w:val="ru-RU"/>
              </w:rPr>
              <w:t xml:space="preserve">Учебный диалог по обсуждению прочитанного произведения: </w:t>
            </w:r>
            <w:r w:rsidRPr="00636F98">
              <w:rPr>
                <w:rFonts w:ascii="Times New Roman" w:eastAsia="Times New Roman" w:hAnsi="Times New Roman"/>
                <w:color w:val="000000"/>
                <w:w w:val="97"/>
                <w:sz w:val="16"/>
                <w:lang w:val="ru-RU"/>
              </w:rPr>
              <w:t xml:space="preserve">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w:t>
            </w:r>
            <w:r w:rsidRPr="00636F98">
              <w:rPr>
                <w:lang w:val="ru-RU"/>
              </w:rPr>
              <w:br/>
            </w:r>
            <w:r w:rsidRPr="00636F98">
              <w:rPr>
                <w:rFonts w:ascii="Times New Roman" w:eastAsia="Times New Roman" w:hAnsi="Times New Roman"/>
                <w:color w:val="000000"/>
                <w:w w:val="97"/>
                <w:sz w:val="16"/>
                <w:lang w:val="ru-RU"/>
              </w:rPr>
              <w:t>Работа с текстом: нахождение в тексте слов, характеризующих героя (внешность, поступки) в п</w:t>
            </w:r>
            <w:r w:rsidRPr="00636F98">
              <w:rPr>
                <w:rFonts w:ascii="Times New Roman" w:eastAsia="Times New Roman" w:hAnsi="Times New Roman"/>
                <w:color w:val="000000"/>
                <w:w w:val="97"/>
                <w:sz w:val="16"/>
                <w:lang w:val="ru-RU"/>
              </w:rPr>
              <w:t xml:space="preserve">роизведениях разных авторов (трёх-четырёх по выбору). Например, Н. И. Сладков «Лисица и Ёж», М. М. Пришвин «Ёж», Ю. Н. Могутин «Убежал», Б В </w:t>
            </w:r>
            <w:proofErr w:type="spellStart"/>
            <w:r w:rsidRPr="00636F98">
              <w:rPr>
                <w:rFonts w:ascii="Times New Roman" w:eastAsia="Times New Roman" w:hAnsi="Times New Roman"/>
                <w:color w:val="000000"/>
                <w:w w:val="97"/>
                <w:sz w:val="16"/>
                <w:lang w:val="ru-RU"/>
              </w:rPr>
              <w:t>Заходер</w:t>
            </w:r>
            <w:proofErr w:type="spellEnd"/>
            <w:r w:rsidRPr="00636F98">
              <w:rPr>
                <w:rFonts w:ascii="Times New Roman" w:eastAsia="Times New Roman" w:hAnsi="Times New Roman"/>
                <w:color w:val="000000"/>
                <w:w w:val="97"/>
                <w:sz w:val="16"/>
                <w:lang w:val="ru-RU"/>
              </w:rPr>
              <w:t xml:space="preserve"> «Ёжик», Е. И. </w:t>
            </w:r>
            <w:proofErr w:type="spellStart"/>
            <w:proofErr w:type="gramStart"/>
            <w:r w:rsidRPr="00636F98">
              <w:rPr>
                <w:rFonts w:ascii="Times New Roman" w:eastAsia="Times New Roman" w:hAnsi="Times New Roman"/>
                <w:color w:val="000000"/>
                <w:w w:val="97"/>
                <w:sz w:val="16"/>
                <w:lang w:val="ru-RU"/>
              </w:rPr>
              <w:t>Чарушин«</w:t>
            </w:r>
            <w:proofErr w:type="gramEnd"/>
            <w:r w:rsidRPr="00636F98">
              <w:rPr>
                <w:rFonts w:ascii="Times New Roman" w:eastAsia="Times New Roman" w:hAnsi="Times New Roman"/>
                <w:color w:val="000000"/>
                <w:w w:val="97"/>
                <w:sz w:val="16"/>
                <w:lang w:val="ru-RU"/>
              </w:rPr>
              <w:t>Томка</w:t>
            </w:r>
            <w:proofErr w:type="spellEnd"/>
            <w:r w:rsidRPr="00636F98">
              <w:rPr>
                <w:rFonts w:ascii="Times New Roman" w:eastAsia="Times New Roman" w:hAnsi="Times New Roman"/>
                <w:color w:val="000000"/>
                <w:w w:val="97"/>
                <w:sz w:val="16"/>
                <w:lang w:val="ru-RU"/>
              </w:rPr>
              <w:t xml:space="preserve">», «Томка и корова», «Томкины сны»; </w:t>
            </w:r>
            <w:r w:rsidRPr="00636F98">
              <w:rPr>
                <w:lang w:val="ru-RU"/>
              </w:rPr>
              <w:br/>
            </w:r>
            <w:r w:rsidRPr="00636F98">
              <w:rPr>
                <w:rFonts w:ascii="Times New Roman" w:eastAsia="Times New Roman" w:hAnsi="Times New Roman"/>
                <w:color w:val="000000"/>
                <w:w w:val="97"/>
                <w:sz w:val="16"/>
                <w:lang w:val="ru-RU"/>
              </w:rPr>
              <w:t>Обращение к справочной литературе для расши</w:t>
            </w:r>
            <w:r w:rsidRPr="00636F98">
              <w:rPr>
                <w:rFonts w:ascii="Times New Roman" w:eastAsia="Times New Roman" w:hAnsi="Times New Roman"/>
                <w:color w:val="000000"/>
                <w:w w:val="97"/>
                <w:sz w:val="16"/>
                <w:lang w:val="ru-RU"/>
              </w:rPr>
              <w:t>рения своих знаний и получения дополнительной информации о животных;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8B5CF" w14:textId="77777777" w:rsidR="008E67CF" w:rsidRDefault="00C519B6">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388BD"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321FCC08" w14:textId="77777777">
        <w:trPr>
          <w:trHeight w:hRule="exact" w:val="32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FF2BA"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FBCBD"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Произведения о маме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8591A"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F2E5D"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25943"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73103"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05.05.2023 11.05.2023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0197B" w14:textId="77777777" w:rsidR="008E67CF" w:rsidRPr="00636F98" w:rsidRDefault="00C519B6">
            <w:pPr>
              <w:autoSpaceDE w:val="0"/>
              <w:autoSpaceDN w:val="0"/>
              <w:spacing w:before="78" w:after="0" w:line="254" w:lineRule="auto"/>
              <w:ind w:left="72"/>
              <w:rPr>
                <w:lang w:val="ru-RU"/>
              </w:rPr>
            </w:pPr>
            <w:r w:rsidRPr="00636F98">
              <w:rPr>
                <w:rFonts w:ascii="Times New Roman" w:eastAsia="Times New Roman" w:hAnsi="Times New Roman"/>
                <w:color w:val="000000"/>
                <w:w w:val="97"/>
                <w:sz w:val="16"/>
                <w:lang w:val="ru-RU"/>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w:t>
            </w:r>
            <w:r w:rsidRPr="00636F98">
              <w:rPr>
                <w:rFonts w:ascii="Times New Roman" w:eastAsia="Times New Roman" w:hAnsi="Times New Roman"/>
                <w:color w:val="000000"/>
                <w:w w:val="97"/>
                <w:sz w:val="16"/>
                <w:lang w:val="ru-RU"/>
              </w:rPr>
              <w:t xml:space="preserve">и чтение произведений П. Н. Воронько «Лучше нет родного края», М. Ю. </w:t>
            </w:r>
            <w:proofErr w:type="spellStart"/>
            <w:r w:rsidRPr="00636F98">
              <w:rPr>
                <w:rFonts w:ascii="Times New Roman" w:eastAsia="Times New Roman" w:hAnsi="Times New Roman"/>
                <w:color w:val="000000"/>
                <w:w w:val="97"/>
                <w:sz w:val="16"/>
                <w:lang w:val="ru-RU"/>
              </w:rPr>
              <w:t>Есеновского</w:t>
            </w:r>
            <w:proofErr w:type="spellEnd"/>
            <w:r w:rsidRPr="00636F98">
              <w:rPr>
                <w:rFonts w:ascii="Times New Roman" w:eastAsia="Times New Roman" w:hAnsi="Times New Roman"/>
                <w:color w:val="000000"/>
                <w:w w:val="97"/>
                <w:sz w:val="16"/>
                <w:lang w:val="ru-RU"/>
              </w:rPr>
              <w:t xml:space="preserve"> «Моя небольшая родина», Н. Н. </w:t>
            </w:r>
            <w:proofErr w:type="spellStart"/>
            <w:r w:rsidRPr="00636F98">
              <w:rPr>
                <w:rFonts w:ascii="Times New Roman" w:eastAsia="Times New Roman" w:hAnsi="Times New Roman"/>
                <w:color w:val="000000"/>
                <w:w w:val="97"/>
                <w:sz w:val="16"/>
                <w:lang w:val="ru-RU"/>
              </w:rPr>
              <w:t>Бромлей</w:t>
            </w:r>
            <w:proofErr w:type="spellEnd"/>
            <w:r w:rsidRPr="00636F98">
              <w:rPr>
                <w:rFonts w:ascii="Times New Roman" w:eastAsia="Times New Roman" w:hAnsi="Times New Roman"/>
                <w:color w:val="000000"/>
                <w:w w:val="97"/>
                <w:sz w:val="16"/>
                <w:lang w:val="ru-RU"/>
              </w:rPr>
              <w:t xml:space="preserve"> «Какое самое первое слово?», А. В. Митяева «За что я люблю маму», В. Д. Берестова «Любили тебя без особых причин…», Г. П. </w:t>
            </w:r>
            <w:proofErr w:type="spellStart"/>
            <w:r w:rsidRPr="00636F98">
              <w:rPr>
                <w:rFonts w:ascii="Times New Roman" w:eastAsia="Times New Roman" w:hAnsi="Times New Roman"/>
                <w:color w:val="000000"/>
                <w:w w:val="97"/>
                <w:sz w:val="16"/>
                <w:lang w:val="ru-RU"/>
              </w:rPr>
              <w:t>Виеру</w:t>
            </w:r>
            <w:proofErr w:type="spellEnd"/>
            <w:r w:rsidRPr="00636F98">
              <w:rPr>
                <w:rFonts w:ascii="Times New Roman" w:eastAsia="Times New Roman" w:hAnsi="Times New Roman"/>
                <w:color w:val="000000"/>
                <w:w w:val="97"/>
                <w:sz w:val="16"/>
                <w:lang w:val="ru-RU"/>
              </w:rPr>
              <w:t xml:space="preserve"> «Сколько </w:t>
            </w:r>
            <w:r w:rsidRPr="00636F98">
              <w:rPr>
                <w:rFonts w:ascii="Times New Roman" w:eastAsia="Times New Roman" w:hAnsi="Times New Roman"/>
                <w:color w:val="000000"/>
                <w:w w:val="97"/>
                <w:sz w:val="16"/>
                <w:lang w:val="ru-RU"/>
              </w:rPr>
              <w:t xml:space="preserve">звёзд на ясном небе!», И. С. Соколова-Микитова «Радуга», С. Я. Маршака «Радуга» (по выбору не менее одного автора); </w:t>
            </w:r>
            <w:r w:rsidRPr="00636F98">
              <w:rPr>
                <w:lang w:val="ru-RU"/>
              </w:rPr>
              <w:br/>
            </w:r>
            <w:r w:rsidRPr="00636F98">
              <w:rPr>
                <w:rFonts w:ascii="Times New Roman" w:eastAsia="Times New Roman" w:hAnsi="Times New Roman"/>
                <w:color w:val="000000"/>
                <w:w w:val="97"/>
                <w:sz w:val="16"/>
                <w:lang w:val="ru-RU"/>
              </w:rPr>
              <w:t xml:space="preserve">Работа с текстом произведения: поиск и анализ ключевых слов, определяющих главную мысль произведения, объяснение заголовка, поиск значения </w:t>
            </w:r>
            <w:r w:rsidRPr="00636F98">
              <w:rPr>
                <w:rFonts w:ascii="Times New Roman" w:eastAsia="Times New Roman" w:hAnsi="Times New Roman"/>
                <w:color w:val="000000"/>
                <w:w w:val="97"/>
                <w:sz w:val="16"/>
                <w:lang w:val="ru-RU"/>
              </w:rPr>
              <w:t xml:space="preserve">незнакомого слова с использованием словаря; </w:t>
            </w:r>
            <w:r w:rsidRPr="00636F98">
              <w:rPr>
                <w:lang w:val="ru-RU"/>
              </w:rPr>
              <w:br/>
            </w:r>
            <w:r w:rsidRPr="00636F98">
              <w:rPr>
                <w:rFonts w:ascii="Times New Roman" w:eastAsia="Times New Roman" w:hAnsi="Times New Roman"/>
                <w:color w:val="000000"/>
                <w:w w:val="97"/>
                <w:sz w:val="16"/>
                <w:lang w:val="ru-RU"/>
              </w:rPr>
              <w:t>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w:t>
            </w:r>
            <w:r w:rsidRPr="00636F98">
              <w:rPr>
                <w:rFonts w:ascii="Times New Roman" w:eastAsia="Times New Roman" w:hAnsi="Times New Roman"/>
                <w:color w:val="000000"/>
                <w:w w:val="97"/>
                <w:sz w:val="16"/>
                <w:lang w:val="ru-RU"/>
              </w:rPr>
              <w:t xml:space="preserve">одным в семье, внимание и любовь к ним; </w:t>
            </w:r>
            <w:r w:rsidRPr="00636F98">
              <w:rPr>
                <w:lang w:val="ru-RU"/>
              </w:rPr>
              <w:br/>
            </w:r>
            <w:r w:rsidRPr="00636F98">
              <w:rPr>
                <w:rFonts w:ascii="Times New Roman" w:eastAsia="Times New Roman" w:hAnsi="Times New Roman"/>
                <w:color w:val="000000"/>
                <w:w w:val="97"/>
                <w:sz w:val="16"/>
                <w:lang w:val="ru-RU"/>
              </w:rPr>
              <w:t>Выразительное чтение стихотворений с выделением ключевых слов, с соблюдением норм произношения;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E51E9" w14:textId="77777777" w:rsidR="008E67CF" w:rsidRDefault="00C519B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92366"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40BEFCC1" w14:textId="77777777">
        <w:trPr>
          <w:trHeight w:hRule="exact" w:val="30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32FCB"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D2CE8" w14:textId="77777777" w:rsidR="008E67CF" w:rsidRPr="00636F98" w:rsidRDefault="00C519B6">
            <w:pPr>
              <w:autoSpaceDE w:val="0"/>
              <w:autoSpaceDN w:val="0"/>
              <w:spacing w:before="78" w:after="0" w:line="247" w:lineRule="auto"/>
              <w:ind w:left="72" w:right="288"/>
              <w:rPr>
                <w:lang w:val="ru-RU"/>
              </w:rPr>
            </w:pPr>
            <w:r w:rsidRPr="00636F98">
              <w:rPr>
                <w:rFonts w:ascii="Times New Roman" w:eastAsia="Times New Roman" w:hAnsi="Times New Roman"/>
                <w:color w:val="000000"/>
                <w:w w:val="97"/>
                <w:sz w:val="16"/>
                <w:lang w:val="ru-RU"/>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06F90"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4B264"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C8052"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38309" w14:textId="77777777" w:rsidR="008E67CF" w:rsidRDefault="00C519B6">
            <w:pPr>
              <w:autoSpaceDE w:val="0"/>
              <w:autoSpaceDN w:val="0"/>
              <w:spacing w:before="78" w:after="0" w:line="245" w:lineRule="auto"/>
              <w:jc w:val="center"/>
            </w:pPr>
            <w:r>
              <w:rPr>
                <w:rFonts w:ascii="Times New Roman" w:eastAsia="Times New Roman" w:hAnsi="Times New Roman"/>
                <w:color w:val="000000"/>
                <w:w w:val="97"/>
                <w:sz w:val="16"/>
              </w:rPr>
              <w:t>12.05.2023 18.05.2023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6C16B" w14:textId="77777777" w:rsidR="008E67CF" w:rsidRPr="00636F98" w:rsidRDefault="00C519B6">
            <w:pPr>
              <w:autoSpaceDE w:val="0"/>
              <w:autoSpaceDN w:val="0"/>
              <w:spacing w:before="78" w:after="0" w:line="245" w:lineRule="auto"/>
              <w:ind w:left="72" w:right="144"/>
              <w:rPr>
                <w:lang w:val="ru-RU"/>
              </w:rPr>
            </w:pPr>
            <w:r w:rsidRPr="00636F98">
              <w:rPr>
                <w:rFonts w:ascii="Times New Roman" w:eastAsia="Times New Roman" w:hAnsi="Times New Roman"/>
                <w:color w:val="000000"/>
                <w:w w:val="97"/>
                <w:sz w:val="16"/>
                <w:lang w:val="ru-RU"/>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w:t>
            </w:r>
          </w:p>
          <w:p w14:paraId="3466F4D9" w14:textId="77777777" w:rsidR="008E67CF" w:rsidRPr="00636F98" w:rsidRDefault="00C519B6">
            <w:pPr>
              <w:autoSpaceDE w:val="0"/>
              <w:autoSpaceDN w:val="0"/>
              <w:spacing w:before="20" w:after="0" w:line="254" w:lineRule="auto"/>
              <w:ind w:left="72"/>
              <w:rPr>
                <w:lang w:val="ru-RU"/>
              </w:rPr>
            </w:pPr>
            <w:r w:rsidRPr="00636F98">
              <w:rPr>
                <w:rFonts w:ascii="Times New Roman" w:eastAsia="Times New Roman" w:hAnsi="Times New Roman"/>
                <w:color w:val="000000"/>
                <w:w w:val="97"/>
                <w:sz w:val="16"/>
                <w:lang w:val="ru-RU"/>
              </w:rPr>
              <w:t>Токмакова «Мы играли в хохотушки», И. М. Пивоварова «</w:t>
            </w:r>
            <w:proofErr w:type="spellStart"/>
            <w:r w:rsidRPr="00636F98">
              <w:rPr>
                <w:rFonts w:ascii="Times New Roman" w:eastAsia="Times New Roman" w:hAnsi="Times New Roman"/>
                <w:color w:val="000000"/>
                <w:w w:val="97"/>
                <w:sz w:val="16"/>
                <w:lang w:val="ru-RU"/>
              </w:rPr>
              <w:t>Кулинаки-п</w:t>
            </w:r>
            <w:r w:rsidRPr="00636F98">
              <w:rPr>
                <w:rFonts w:ascii="Times New Roman" w:eastAsia="Times New Roman" w:hAnsi="Times New Roman"/>
                <w:color w:val="000000"/>
                <w:w w:val="97"/>
                <w:sz w:val="16"/>
                <w:lang w:val="ru-RU"/>
              </w:rPr>
              <w:t>улинаки</w:t>
            </w:r>
            <w:proofErr w:type="spellEnd"/>
            <w:r w:rsidRPr="00636F98">
              <w:rPr>
                <w:rFonts w:ascii="Times New Roman" w:eastAsia="Times New Roman" w:hAnsi="Times New Roman"/>
                <w:color w:val="000000"/>
                <w:w w:val="97"/>
                <w:sz w:val="16"/>
                <w:lang w:val="ru-RU"/>
              </w:rPr>
              <w:t xml:space="preserve">», «Я палочкой волшебной…», В </w:t>
            </w:r>
            <w:proofErr w:type="spellStart"/>
            <w:r w:rsidRPr="00636F98">
              <w:rPr>
                <w:rFonts w:ascii="Times New Roman" w:eastAsia="Times New Roman" w:hAnsi="Times New Roman"/>
                <w:color w:val="000000"/>
                <w:w w:val="97"/>
                <w:sz w:val="16"/>
                <w:lang w:val="ru-RU"/>
              </w:rPr>
              <w:t>В</w:t>
            </w:r>
            <w:proofErr w:type="spellEnd"/>
            <w:r w:rsidRPr="00636F98">
              <w:rPr>
                <w:rFonts w:ascii="Times New Roman" w:eastAsia="Times New Roman" w:hAnsi="Times New Roman"/>
                <w:color w:val="000000"/>
                <w:w w:val="97"/>
                <w:sz w:val="16"/>
                <w:lang w:val="ru-RU"/>
              </w:rPr>
              <w:t xml:space="preserve"> Лунин «Я видела чудо», Р. С. Сеф «Чудо», Б. В. </w:t>
            </w:r>
            <w:proofErr w:type="spellStart"/>
            <w:r w:rsidRPr="00636F98">
              <w:rPr>
                <w:rFonts w:ascii="Times New Roman" w:eastAsia="Times New Roman" w:hAnsi="Times New Roman"/>
                <w:color w:val="000000"/>
                <w:w w:val="97"/>
                <w:sz w:val="16"/>
                <w:lang w:val="ru-RU"/>
              </w:rPr>
              <w:t>Заходер</w:t>
            </w:r>
            <w:proofErr w:type="spellEnd"/>
            <w:r w:rsidRPr="00636F98">
              <w:rPr>
                <w:rFonts w:ascii="Times New Roman" w:eastAsia="Times New Roman" w:hAnsi="Times New Roman"/>
                <w:color w:val="000000"/>
                <w:w w:val="97"/>
                <w:sz w:val="16"/>
                <w:lang w:val="ru-RU"/>
              </w:rPr>
              <w:t xml:space="preserve"> «Моя </w:t>
            </w:r>
            <w:proofErr w:type="spellStart"/>
            <w:r w:rsidRPr="00636F98">
              <w:rPr>
                <w:rFonts w:ascii="Times New Roman" w:eastAsia="Times New Roman" w:hAnsi="Times New Roman"/>
                <w:color w:val="000000"/>
                <w:w w:val="97"/>
                <w:sz w:val="16"/>
                <w:lang w:val="ru-RU"/>
              </w:rPr>
              <w:t>вообразилия</w:t>
            </w:r>
            <w:proofErr w:type="spellEnd"/>
            <w:r w:rsidRPr="00636F98">
              <w:rPr>
                <w:rFonts w:ascii="Times New Roman" w:eastAsia="Times New Roman" w:hAnsi="Times New Roman"/>
                <w:color w:val="000000"/>
                <w:w w:val="97"/>
                <w:sz w:val="16"/>
                <w:lang w:val="ru-RU"/>
              </w:rPr>
              <w:t xml:space="preserve">», Ю. П. Мориц «Сто фантазий», Ю. </w:t>
            </w:r>
            <w:proofErr w:type="spellStart"/>
            <w:r w:rsidRPr="00636F98">
              <w:rPr>
                <w:rFonts w:ascii="Times New Roman" w:eastAsia="Times New Roman" w:hAnsi="Times New Roman"/>
                <w:color w:val="000000"/>
                <w:w w:val="97"/>
                <w:sz w:val="16"/>
                <w:lang w:val="ru-RU"/>
              </w:rPr>
              <w:t>Тувим</w:t>
            </w:r>
            <w:proofErr w:type="spellEnd"/>
            <w:r w:rsidRPr="00636F98">
              <w:rPr>
                <w:rFonts w:ascii="Times New Roman" w:eastAsia="Times New Roman" w:hAnsi="Times New Roman"/>
                <w:color w:val="000000"/>
                <w:w w:val="97"/>
                <w:sz w:val="16"/>
                <w:lang w:val="ru-RU"/>
              </w:rPr>
              <w:t xml:space="preserve"> «Чудеса», английские народные песни и небылицы в переводе К. И. Чуковского и С. Я. Маршака; </w:t>
            </w:r>
            <w:r w:rsidRPr="00636F98">
              <w:rPr>
                <w:lang w:val="ru-RU"/>
              </w:rPr>
              <w:br/>
            </w:r>
            <w:r w:rsidRPr="00636F98">
              <w:rPr>
                <w:rFonts w:ascii="Times New Roman" w:eastAsia="Times New Roman" w:hAnsi="Times New Roman"/>
                <w:color w:val="000000"/>
                <w:w w:val="97"/>
                <w:sz w:val="16"/>
                <w:lang w:val="ru-RU"/>
              </w:rPr>
              <w:t>Работа с текс</w:t>
            </w:r>
            <w:r w:rsidRPr="00636F98">
              <w:rPr>
                <w:rFonts w:ascii="Times New Roman" w:eastAsia="Times New Roman" w:hAnsi="Times New Roman"/>
                <w:color w:val="000000"/>
                <w:w w:val="97"/>
                <w:sz w:val="16"/>
                <w:lang w:val="ru-RU"/>
              </w:rPr>
              <w:t>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w:t>
            </w:r>
            <w:r w:rsidRPr="00636F98">
              <w:rPr>
                <w:rFonts w:ascii="Times New Roman" w:eastAsia="Times New Roman" w:hAnsi="Times New Roman"/>
                <w:color w:val="000000"/>
                <w:w w:val="97"/>
                <w:sz w:val="16"/>
                <w:lang w:val="ru-RU"/>
              </w:rPr>
              <w:t xml:space="preserve">нение значения слова с использованием словаря; </w:t>
            </w:r>
            <w:r w:rsidRPr="00636F98">
              <w:rPr>
                <w:lang w:val="ru-RU"/>
              </w:rPr>
              <w:br/>
            </w:r>
            <w:r w:rsidRPr="00636F98">
              <w:rPr>
                <w:rFonts w:ascii="Times New Roman" w:eastAsia="Times New Roman" w:hAnsi="Times New Roman"/>
                <w:color w:val="000000"/>
                <w:w w:val="97"/>
                <w:sz w:val="16"/>
                <w:lang w:val="ru-RU"/>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r w:rsidRPr="00636F98">
              <w:rPr>
                <w:lang w:val="ru-RU"/>
              </w:rPr>
              <w:br/>
            </w:r>
            <w:r w:rsidRPr="00636F98">
              <w:rPr>
                <w:rFonts w:ascii="Times New Roman" w:eastAsia="Times New Roman" w:hAnsi="Times New Roman"/>
                <w:color w:val="000000"/>
                <w:w w:val="97"/>
                <w:sz w:val="16"/>
                <w:lang w:val="ru-RU"/>
              </w:rPr>
              <w:t>Задание на развитие творческого воображения: узнай зр</w:t>
            </w:r>
            <w:r w:rsidRPr="00636F98">
              <w:rPr>
                <w:rFonts w:ascii="Times New Roman" w:eastAsia="Times New Roman" w:hAnsi="Times New Roman"/>
                <w:color w:val="000000"/>
                <w:w w:val="97"/>
                <w:sz w:val="16"/>
                <w:lang w:val="ru-RU"/>
              </w:rPr>
              <w:t>ительные образы, представленные в воображаемой ситуации (например, задание «Кто живёт в кляксах?», «Каких животных ты видишь в проплывающих облаках?»);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BED8A" w14:textId="77777777" w:rsidR="008E67CF" w:rsidRDefault="00C519B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4B6A0"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bl>
    <w:p w14:paraId="79F34FC7" w14:textId="77777777" w:rsidR="008E67CF" w:rsidRDefault="008E67CF">
      <w:pPr>
        <w:autoSpaceDE w:val="0"/>
        <w:autoSpaceDN w:val="0"/>
        <w:spacing w:after="0" w:line="14" w:lineRule="exact"/>
      </w:pPr>
    </w:p>
    <w:p w14:paraId="06487311" w14:textId="77777777" w:rsidR="008E67CF" w:rsidRDefault="008E67CF">
      <w:pPr>
        <w:sectPr w:rsidR="008E67CF">
          <w:pgSz w:w="16840" w:h="11900"/>
          <w:pgMar w:top="284" w:right="640" w:bottom="442" w:left="666" w:header="720" w:footer="720" w:gutter="0"/>
          <w:cols w:space="720" w:equalWidth="0">
            <w:col w:w="15534" w:space="0"/>
          </w:cols>
          <w:docGrid w:linePitch="360"/>
        </w:sectPr>
      </w:pPr>
    </w:p>
    <w:p w14:paraId="24730AB3"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6664"/>
        <w:gridCol w:w="1116"/>
        <w:gridCol w:w="1382"/>
      </w:tblGrid>
      <w:tr w:rsidR="008E67CF" w14:paraId="73FA836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E3F5B"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3.24.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16717" w14:textId="77777777" w:rsidR="008E67CF" w:rsidRPr="00636F98" w:rsidRDefault="00C519B6">
            <w:pPr>
              <w:autoSpaceDE w:val="0"/>
              <w:autoSpaceDN w:val="0"/>
              <w:spacing w:before="78" w:after="0" w:line="245" w:lineRule="auto"/>
              <w:ind w:left="72" w:right="144"/>
              <w:rPr>
                <w:lang w:val="ru-RU"/>
              </w:rPr>
            </w:pPr>
            <w:r w:rsidRPr="00636F98">
              <w:rPr>
                <w:rFonts w:ascii="Times New Roman" w:eastAsia="Times New Roman" w:hAnsi="Times New Roman"/>
                <w:color w:val="000000"/>
                <w:w w:val="97"/>
                <w:sz w:val="16"/>
                <w:lang w:val="ru-RU"/>
              </w:rPr>
              <w:t>Библиографическая 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CBFE2"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A3BD5"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64899"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BF6D7" w14:textId="77777777" w:rsidR="008E67CF" w:rsidRDefault="00C519B6">
            <w:pPr>
              <w:autoSpaceDE w:val="0"/>
              <w:autoSpaceDN w:val="0"/>
              <w:spacing w:before="78" w:after="0" w:line="230" w:lineRule="auto"/>
              <w:jc w:val="center"/>
            </w:pPr>
            <w:r>
              <w:rPr>
                <w:rFonts w:ascii="Times New Roman" w:eastAsia="Times New Roman" w:hAnsi="Times New Roman"/>
                <w:color w:val="000000"/>
                <w:w w:val="97"/>
                <w:sz w:val="16"/>
              </w:rPr>
              <w:t>19.05.2023</w:t>
            </w:r>
          </w:p>
        </w:tc>
        <w:tc>
          <w:tcPr>
            <w:tcW w:w="66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9671B" w14:textId="77777777" w:rsidR="008E67CF" w:rsidRPr="00636F98" w:rsidRDefault="00C519B6">
            <w:pPr>
              <w:autoSpaceDE w:val="0"/>
              <w:autoSpaceDN w:val="0"/>
              <w:spacing w:before="78" w:after="0" w:line="245" w:lineRule="auto"/>
              <w:ind w:left="72" w:right="2016"/>
              <w:rPr>
                <w:lang w:val="ru-RU"/>
              </w:rPr>
            </w:pPr>
            <w:r w:rsidRPr="00636F98">
              <w:rPr>
                <w:rFonts w:ascii="Times New Roman" w:eastAsia="Times New Roman" w:hAnsi="Times New Roman"/>
                <w:color w:val="000000"/>
                <w:w w:val="97"/>
                <w:sz w:val="16"/>
                <w:lang w:val="ru-RU"/>
              </w:rPr>
              <w:t xml:space="preserve">Группировка книг по изученным разделам и темам; </w:t>
            </w:r>
            <w:r w:rsidRPr="00636F98">
              <w:rPr>
                <w:lang w:val="ru-RU"/>
              </w:rPr>
              <w:br/>
            </w:r>
            <w:r w:rsidRPr="00636F98">
              <w:rPr>
                <w:rFonts w:ascii="Times New Roman" w:eastAsia="Times New Roman" w:hAnsi="Times New Roman"/>
                <w:color w:val="000000"/>
                <w:w w:val="97"/>
                <w:sz w:val="16"/>
                <w:lang w:val="ru-RU"/>
              </w:rPr>
              <w:t>Рекомендации по летнему чтению, оформление дневника читателя;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537D8" w14:textId="77777777" w:rsidR="008E67CF" w:rsidRDefault="00C519B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C4CC8" w14:textId="77777777" w:rsidR="008E67CF" w:rsidRDefault="00C519B6">
            <w:pPr>
              <w:autoSpaceDE w:val="0"/>
              <w:autoSpaceDN w:val="0"/>
              <w:spacing w:before="78" w:after="0" w:line="245" w:lineRule="auto"/>
              <w:ind w:left="72" w:right="720"/>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Учи.ру</w:t>
            </w:r>
          </w:p>
        </w:tc>
      </w:tr>
      <w:tr w:rsidR="008E67CF" w14:paraId="31319F18" w14:textId="77777777">
        <w:trPr>
          <w:trHeight w:hRule="exact" w:val="348"/>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8FCBB9"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77928"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40</w:t>
            </w:r>
          </w:p>
        </w:tc>
        <w:tc>
          <w:tcPr>
            <w:tcW w:w="122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F3FE499" w14:textId="77777777" w:rsidR="008E67CF" w:rsidRDefault="008E67CF"/>
        </w:tc>
      </w:tr>
      <w:tr w:rsidR="008E67CF" w14:paraId="47A5DEF3" w14:textId="77777777">
        <w:trPr>
          <w:trHeight w:hRule="exact" w:val="348"/>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B12991"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49550"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1</w:t>
            </w:r>
          </w:p>
        </w:tc>
        <w:tc>
          <w:tcPr>
            <w:tcW w:w="122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930FEA5" w14:textId="77777777" w:rsidR="008E67CF" w:rsidRDefault="008E67CF"/>
        </w:tc>
      </w:tr>
      <w:tr w:rsidR="008E67CF" w14:paraId="1D779783" w14:textId="77777777">
        <w:trPr>
          <w:trHeight w:hRule="exact" w:val="522"/>
        </w:trPr>
        <w:tc>
          <w:tcPr>
            <w:tcW w:w="270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4166F668" w14:textId="77777777" w:rsidR="008E67CF" w:rsidRPr="00636F98" w:rsidRDefault="00C519B6">
            <w:pPr>
              <w:autoSpaceDE w:val="0"/>
              <w:autoSpaceDN w:val="0"/>
              <w:spacing w:before="78" w:after="0" w:line="245" w:lineRule="auto"/>
              <w:ind w:left="72" w:right="144"/>
              <w:rPr>
                <w:lang w:val="ru-RU"/>
              </w:rPr>
            </w:pPr>
            <w:r w:rsidRPr="00636F98">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2607BD5D"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132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1F85A80"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7FB49F70" w14:textId="77777777" w:rsidR="008E67CF" w:rsidRDefault="00C519B6">
            <w:pPr>
              <w:autoSpaceDE w:val="0"/>
              <w:autoSpaceDN w:val="0"/>
              <w:spacing w:before="78" w:after="0" w:line="230" w:lineRule="auto"/>
              <w:ind w:left="72"/>
            </w:pPr>
            <w:r>
              <w:rPr>
                <w:rFonts w:ascii="Times New Roman" w:eastAsia="Times New Roman" w:hAnsi="Times New Roman"/>
                <w:color w:val="000000"/>
                <w:w w:val="97"/>
                <w:sz w:val="16"/>
              </w:rPr>
              <w:t>0</w:t>
            </w:r>
          </w:p>
        </w:tc>
        <w:tc>
          <w:tcPr>
            <w:tcW w:w="10026"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14:paraId="4F557BB4" w14:textId="77777777" w:rsidR="008E67CF" w:rsidRDefault="008E67CF"/>
        </w:tc>
      </w:tr>
    </w:tbl>
    <w:p w14:paraId="0FFC3E61" w14:textId="77777777" w:rsidR="008E67CF" w:rsidRDefault="008E67CF">
      <w:pPr>
        <w:autoSpaceDE w:val="0"/>
        <w:autoSpaceDN w:val="0"/>
        <w:spacing w:after="0" w:line="14" w:lineRule="exact"/>
      </w:pPr>
    </w:p>
    <w:p w14:paraId="5AF1D525" w14:textId="77777777" w:rsidR="008E67CF" w:rsidRDefault="008E67CF">
      <w:pPr>
        <w:sectPr w:rsidR="008E67CF">
          <w:pgSz w:w="16840" w:h="11900"/>
          <w:pgMar w:top="284" w:right="640" w:bottom="1440" w:left="666" w:header="720" w:footer="720" w:gutter="0"/>
          <w:cols w:space="720" w:equalWidth="0">
            <w:col w:w="15534" w:space="0"/>
          </w:cols>
          <w:docGrid w:linePitch="360"/>
        </w:sectPr>
      </w:pPr>
    </w:p>
    <w:p w14:paraId="0A8AD857" w14:textId="77777777" w:rsidR="008E67CF" w:rsidRDefault="008E67CF">
      <w:pPr>
        <w:autoSpaceDE w:val="0"/>
        <w:autoSpaceDN w:val="0"/>
        <w:spacing w:after="78" w:line="220" w:lineRule="exact"/>
      </w:pPr>
    </w:p>
    <w:p w14:paraId="0B9A4AAA" w14:textId="77777777" w:rsidR="008E67CF" w:rsidRDefault="00C519B6">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604753A6"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92F130E" w14:textId="77777777" w:rsidR="008E67CF" w:rsidRDefault="00C519B6">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DFADBDF" w14:textId="77777777" w:rsidR="008E67CF" w:rsidRDefault="00C519B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BD1E767" w14:textId="77777777" w:rsidR="008E67CF" w:rsidRDefault="00C519B6">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EA7621D" w14:textId="77777777" w:rsidR="008E67CF" w:rsidRDefault="00C519B6">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6BCA94" w14:textId="77777777" w:rsidR="008E67CF" w:rsidRDefault="00C519B6">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8E67CF" w14:paraId="559EF424"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2B60F6E0" w14:textId="77777777" w:rsidR="008E67CF" w:rsidRDefault="008E67CF"/>
        </w:tc>
        <w:tc>
          <w:tcPr>
            <w:tcW w:w="1512" w:type="dxa"/>
            <w:vMerge/>
            <w:tcBorders>
              <w:top w:val="single" w:sz="4" w:space="0" w:color="000000"/>
              <w:left w:val="single" w:sz="4" w:space="0" w:color="000000"/>
              <w:bottom w:val="single" w:sz="4" w:space="0" w:color="000000"/>
              <w:right w:val="single" w:sz="4" w:space="0" w:color="000000"/>
            </w:tcBorders>
          </w:tcPr>
          <w:p w14:paraId="41EBB49C" w14:textId="77777777" w:rsidR="008E67CF" w:rsidRDefault="008E67CF"/>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C9838" w14:textId="77777777" w:rsidR="008E67CF" w:rsidRDefault="00C519B6">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8641F" w14:textId="77777777" w:rsidR="008E67CF" w:rsidRDefault="00C519B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5F9EA" w14:textId="77777777" w:rsidR="008E67CF" w:rsidRDefault="00C519B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1B615B21" w14:textId="77777777" w:rsidR="008E67CF" w:rsidRDefault="008E67CF"/>
        </w:tc>
        <w:tc>
          <w:tcPr>
            <w:tcW w:w="1512" w:type="dxa"/>
            <w:vMerge/>
            <w:tcBorders>
              <w:top w:val="single" w:sz="4" w:space="0" w:color="000000"/>
              <w:left w:val="single" w:sz="4" w:space="0" w:color="000000"/>
              <w:bottom w:val="single" w:sz="4" w:space="0" w:color="000000"/>
              <w:right w:val="single" w:sz="4" w:space="0" w:color="000000"/>
            </w:tcBorders>
          </w:tcPr>
          <w:p w14:paraId="00F1C1A8" w14:textId="77777777" w:rsidR="008E67CF" w:rsidRDefault="008E67CF"/>
        </w:tc>
      </w:tr>
      <w:tr w:rsidR="008E67CF" w14:paraId="772A861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8E61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EE913" w14:textId="77777777" w:rsidR="008E67CF" w:rsidRDefault="00C519B6">
            <w:pPr>
              <w:autoSpaceDE w:val="0"/>
              <w:autoSpaceDN w:val="0"/>
              <w:spacing w:before="98" w:after="0" w:line="271" w:lineRule="auto"/>
              <w:ind w:left="72" w:right="576"/>
            </w:pPr>
            <w:r w:rsidRPr="00636F98">
              <w:rPr>
                <w:rFonts w:ascii="Times New Roman" w:eastAsia="Times New Roman" w:hAnsi="Times New Roman"/>
                <w:color w:val="000000"/>
                <w:sz w:val="24"/>
                <w:lang w:val="ru-RU"/>
              </w:rPr>
              <w:t xml:space="preserve">Знакомство с учебной книгой - Азбукой.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общения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06202"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CB3F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1621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C4E1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CA45F"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56CE12F"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6CEF6"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E8C9B" w14:textId="77777777" w:rsidR="008E67CF" w:rsidRPr="00636F98" w:rsidRDefault="00C519B6">
            <w:pPr>
              <w:autoSpaceDE w:val="0"/>
              <w:autoSpaceDN w:val="0"/>
              <w:spacing w:before="100" w:after="0" w:line="262" w:lineRule="auto"/>
              <w:ind w:left="72" w:right="720"/>
              <w:rPr>
                <w:lang w:val="ru-RU"/>
              </w:rPr>
            </w:pPr>
            <w:r w:rsidRPr="00636F98">
              <w:rPr>
                <w:rFonts w:ascii="Times New Roman" w:eastAsia="Times New Roman" w:hAnsi="Times New Roman"/>
                <w:color w:val="000000"/>
                <w:sz w:val="24"/>
                <w:lang w:val="ru-RU"/>
              </w:rPr>
              <w:t>Мы теперь ученики. Книжки - мои друзья.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4FCF5"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93D5C"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3E403"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F2F05"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02.09.2022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B83D3" w14:textId="77777777" w:rsidR="008E67CF" w:rsidRDefault="00C51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13F139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7B65F"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C1C60" w14:textId="77777777" w:rsidR="008E67CF" w:rsidRPr="00636F98" w:rsidRDefault="00C519B6">
            <w:pPr>
              <w:autoSpaceDE w:val="0"/>
              <w:autoSpaceDN w:val="0"/>
              <w:spacing w:before="100" w:after="0"/>
              <w:ind w:left="72" w:right="288"/>
              <w:rPr>
                <w:lang w:val="ru-RU"/>
              </w:rPr>
            </w:pPr>
            <w:r w:rsidRPr="00636F98">
              <w:rPr>
                <w:rFonts w:ascii="Times New Roman" w:eastAsia="Times New Roman" w:hAnsi="Times New Roman"/>
                <w:color w:val="000000"/>
                <w:sz w:val="24"/>
                <w:lang w:val="ru-RU"/>
              </w:rPr>
              <w:t xml:space="preserve">Роль слова в устном </w:t>
            </w:r>
            <w:r w:rsidRPr="00636F98">
              <w:rPr>
                <w:lang w:val="ru-RU"/>
              </w:rPr>
              <w:br/>
            </w:r>
            <w:r w:rsidRPr="00636F98">
              <w:rPr>
                <w:rFonts w:ascii="Times New Roman" w:eastAsia="Times New Roman" w:hAnsi="Times New Roman"/>
                <w:color w:val="000000"/>
                <w:sz w:val="24"/>
                <w:lang w:val="ru-RU"/>
              </w:rPr>
              <w:t xml:space="preserve">общении. Слова речевого этикета и их роль в </w:t>
            </w:r>
            <w:r w:rsidRPr="00636F98">
              <w:rPr>
                <w:lang w:val="ru-RU"/>
              </w:rPr>
              <w:br/>
            </w:r>
            <w:r w:rsidRPr="00636F98">
              <w:rPr>
                <w:rFonts w:ascii="Times New Roman" w:eastAsia="Times New Roman" w:hAnsi="Times New Roman"/>
                <w:color w:val="000000"/>
                <w:sz w:val="24"/>
                <w:lang w:val="ru-RU"/>
              </w:rPr>
              <w:t>общении.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95BC1"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1BC86"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A507A"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E0C1A"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06.09.2022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2E244" w14:textId="77777777" w:rsidR="008E67CF" w:rsidRDefault="00C51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4E90968"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0176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E61B9" w14:textId="77777777" w:rsidR="008E67CF" w:rsidRPr="00636F98" w:rsidRDefault="00C519B6">
            <w:pPr>
              <w:autoSpaceDE w:val="0"/>
              <w:autoSpaceDN w:val="0"/>
              <w:spacing w:before="98" w:after="0" w:line="281" w:lineRule="auto"/>
              <w:ind w:left="72" w:right="432"/>
              <w:rPr>
                <w:lang w:val="ru-RU"/>
              </w:rPr>
            </w:pPr>
            <w:r w:rsidRPr="00636F98">
              <w:rPr>
                <w:rFonts w:ascii="Times New Roman" w:eastAsia="Times New Roman" w:hAnsi="Times New Roman"/>
                <w:color w:val="000000"/>
                <w:sz w:val="24"/>
                <w:lang w:val="ru-RU"/>
              </w:rPr>
              <w:t xml:space="preserve">Номинативная функция слова. Слова - названия конкретных предметов и слова с обобщающим </w:t>
            </w:r>
            <w:r w:rsidRPr="00636F98">
              <w:rPr>
                <w:lang w:val="ru-RU"/>
              </w:rPr>
              <w:br/>
            </w:r>
            <w:r w:rsidRPr="00636F98">
              <w:rPr>
                <w:rFonts w:ascii="Times New Roman" w:eastAsia="Times New Roman" w:hAnsi="Times New Roman"/>
                <w:color w:val="000000"/>
                <w:sz w:val="24"/>
                <w:lang w:val="ru-RU"/>
              </w:rPr>
              <w:t xml:space="preserve">названием.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7BC7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6EFC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9CCD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3E6E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07.09.2022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E6944"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06D0BD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A9AF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8F5A9"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 xml:space="preserve">Помощники в общении: </w:t>
            </w:r>
            <w:r w:rsidRPr="00636F98">
              <w:rPr>
                <w:lang w:val="ru-RU"/>
              </w:rPr>
              <w:br/>
            </w:r>
            <w:r w:rsidRPr="00636F98">
              <w:rPr>
                <w:rFonts w:ascii="Times New Roman" w:eastAsia="Times New Roman" w:hAnsi="Times New Roman"/>
                <w:color w:val="000000"/>
                <w:sz w:val="24"/>
                <w:lang w:val="ru-RU"/>
              </w:rPr>
              <w:t xml:space="preserve">жести, мимика, интонация.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54A1C"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8D55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E055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E8E3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226F3"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9DF124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B656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F2D9D" w14:textId="77777777" w:rsidR="008E67CF" w:rsidRDefault="00C519B6">
            <w:pPr>
              <w:autoSpaceDE w:val="0"/>
              <w:autoSpaceDN w:val="0"/>
              <w:spacing w:before="98" w:after="0" w:line="271" w:lineRule="auto"/>
              <w:ind w:left="72" w:right="144"/>
            </w:pPr>
            <w:r w:rsidRPr="00636F98">
              <w:rPr>
                <w:rFonts w:ascii="Times New Roman" w:eastAsia="Times New Roman" w:hAnsi="Times New Roman"/>
                <w:color w:val="000000"/>
                <w:sz w:val="24"/>
                <w:lang w:val="ru-RU"/>
              </w:rPr>
              <w:t xml:space="preserve">Помощники в общении: </w:t>
            </w:r>
            <w:r w:rsidRPr="00636F98">
              <w:rPr>
                <w:lang w:val="ru-RU"/>
              </w:rPr>
              <w:br/>
            </w:r>
            <w:r w:rsidRPr="00636F98">
              <w:rPr>
                <w:rFonts w:ascii="Times New Roman" w:eastAsia="Times New Roman" w:hAnsi="Times New Roman"/>
                <w:color w:val="000000"/>
                <w:sz w:val="24"/>
                <w:lang w:val="ru-RU"/>
              </w:rPr>
              <w:t xml:space="preserve">жести, мимика, интонация. </w:t>
            </w:r>
            <w:proofErr w:type="spellStart"/>
            <w:r>
              <w:rPr>
                <w:rFonts w:ascii="Times New Roman" w:eastAsia="Times New Roman" w:hAnsi="Times New Roman"/>
                <w:color w:val="000000"/>
                <w:sz w:val="24"/>
              </w:rPr>
              <w:t>Общение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слов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5B52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3803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9CEA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92034"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52E54"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1E907B4"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2DCCE56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2888FEA1" w14:textId="77777777" w:rsidR="008E67CF" w:rsidRPr="00636F98" w:rsidRDefault="00C519B6">
            <w:pPr>
              <w:autoSpaceDE w:val="0"/>
              <w:autoSpaceDN w:val="0"/>
              <w:spacing w:before="98" w:after="0" w:line="230" w:lineRule="auto"/>
              <w:ind w:left="72"/>
              <w:rPr>
                <w:lang w:val="ru-RU"/>
              </w:rPr>
            </w:pPr>
            <w:r w:rsidRPr="00636F98">
              <w:rPr>
                <w:rFonts w:ascii="Times New Roman" w:eastAsia="Times New Roman" w:hAnsi="Times New Roman"/>
                <w:color w:val="000000"/>
                <w:sz w:val="24"/>
                <w:lang w:val="ru-RU"/>
              </w:rPr>
              <w:t>Как понять животных?</w:t>
            </w:r>
          </w:p>
          <w:p w14:paraId="2A9D1D0A" w14:textId="77777777" w:rsidR="008E67CF" w:rsidRDefault="00C519B6">
            <w:pPr>
              <w:autoSpaceDE w:val="0"/>
              <w:autoSpaceDN w:val="0"/>
              <w:spacing w:before="70" w:after="0" w:line="271" w:lineRule="auto"/>
              <w:ind w:left="72"/>
            </w:pPr>
            <w:r w:rsidRPr="00636F98">
              <w:rPr>
                <w:rFonts w:ascii="Times New Roman" w:eastAsia="Times New Roman" w:hAnsi="Times New Roman"/>
                <w:color w:val="000000"/>
                <w:sz w:val="24"/>
                <w:lang w:val="ru-RU"/>
              </w:rPr>
              <w:t xml:space="preserve">Язык животных, их </w:t>
            </w:r>
            <w:r w:rsidRPr="00636F98">
              <w:rPr>
                <w:lang w:val="ru-RU"/>
              </w:rPr>
              <w:br/>
            </w:r>
            <w:r w:rsidRPr="00636F98">
              <w:rPr>
                <w:rFonts w:ascii="Times New Roman" w:eastAsia="Times New Roman" w:hAnsi="Times New Roman"/>
                <w:color w:val="000000"/>
                <w:sz w:val="24"/>
                <w:lang w:val="ru-RU"/>
              </w:rPr>
              <w:t xml:space="preserve">движения, позы. </w:t>
            </w:r>
            <w:proofErr w:type="spellStart"/>
            <w:r>
              <w:rPr>
                <w:rFonts w:ascii="Times New Roman" w:eastAsia="Times New Roman" w:hAnsi="Times New Roman"/>
                <w:color w:val="000000"/>
                <w:sz w:val="24"/>
              </w:rPr>
              <w:t>Рассказы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картинках</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686FC519"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2E9405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9558DB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122B607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13.09.2022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252119D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5FA5D34"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63D93983"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8.</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1F804E7B" w14:textId="77777777" w:rsidR="008E67CF" w:rsidRPr="00636F98" w:rsidRDefault="00C519B6">
            <w:pPr>
              <w:autoSpaceDE w:val="0"/>
              <w:autoSpaceDN w:val="0"/>
              <w:spacing w:before="100" w:after="0" w:line="271" w:lineRule="auto"/>
              <w:ind w:left="72" w:right="1008"/>
              <w:rPr>
                <w:lang w:val="ru-RU"/>
              </w:rPr>
            </w:pPr>
            <w:r w:rsidRPr="00636F98">
              <w:rPr>
                <w:rFonts w:ascii="Times New Roman" w:eastAsia="Times New Roman" w:hAnsi="Times New Roman"/>
                <w:color w:val="000000"/>
                <w:sz w:val="24"/>
                <w:lang w:val="ru-RU"/>
              </w:rPr>
              <w:t>Разговаривают ли предметы? Слова и предметы.</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184F80C7"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3D0C1FB2"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528BB7F"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56ADA3B8"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14.09.2022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5E6EA69A"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Тестирование;</w:t>
            </w:r>
          </w:p>
        </w:tc>
      </w:tr>
      <w:tr w:rsidR="008E67CF" w14:paraId="314EA79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6660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45DED" w14:textId="77777777" w:rsidR="008E67CF" w:rsidRDefault="00C519B6">
            <w:pPr>
              <w:autoSpaceDE w:val="0"/>
              <w:autoSpaceDN w:val="0"/>
              <w:spacing w:before="98" w:after="0" w:line="271" w:lineRule="auto"/>
              <w:ind w:left="72" w:right="144"/>
            </w:pPr>
            <w:r w:rsidRPr="00636F98">
              <w:rPr>
                <w:rFonts w:ascii="Times New Roman" w:eastAsia="Times New Roman" w:hAnsi="Times New Roman"/>
                <w:color w:val="000000"/>
                <w:sz w:val="24"/>
                <w:lang w:val="ru-RU"/>
              </w:rPr>
              <w:t xml:space="preserve">Предыстория письменной речи. Путешествие по </w:t>
            </w:r>
            <w:r w:rsidRPr="00636F98">
              <w:rPr>
                <w:lang w:val="ru-RU"/>
              </w:rPr>
              <w:br/>
            </w:r>
            <w:r w:rsidRPr="00636F98">
              <w:rPr>
                <w:rFonts w:ascii="Times New Roman" w:eastAsia="Times New Roman" w:hAnsi="Times New Roman"/>
                <w:color w:val="000000"/>
                <w:sz w:val="24"/>
                <w:lang w:val="ru-RU"/>
              </w:rPr>
              <w:t xml:space="preserve">городу.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найти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дорогу</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428F5"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43ED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B46B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4FCC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15.09.2022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2226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F3D313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0A52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C735B" w14:textId="77777777" w:rsidR="008E67CF" w:rsidRDefault="00C519B6">
            <w:pPr>
              <w:autoSpaceDE w:val="0"/>
              <w:autoSpaceDN w:val="0"/>
              <w:spacing w:before="98" w:after="0" w:line="271" w:lineRule="auto"/>
              <w:ind w:left="72"/>
            </w:pPr>
            <w:r w:rsidRPr="00636F98">
              <w:rPr>
                <w:rFonts w:ascii="Times New Roman" w:eastAsia="Times New Roman" w:hAnsi="Times New Roman"/>
                <w:color w:val="000000"/>
                <w:sz w:val="24"/>
                <w:lang w:val="ru-RU"/>
              </w:rPr>
              <w:t xml:space="preserve">Рисунки и знаки в общении. </w:t>
            </w:r>
            <w:proofErr w:type="spellStart"/>
            <w:r>
              <w:rPr>
                <w:rFonts w:ascii="Times New Roman" w:eastAsia="Times New Roman" w:hAnsi="Times New Roman"/>
                <w:color w:val="000000"/>
                <w:sz w:val="24"/>
              </w:rPr>
              <w:t>Звёздное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небо</w:t>
            </w:r>
            <w:proofErr w:type="spellEnd"/>
            <w:r>
              <w:rPr>
                <w:rFonts w:ascii="Times New Roman" w:eastAsia="Times New Roman" w:hAnsi="Times New Roman"/>
                <w:color w:val="000000"/>
                <w:sz w:val="24"/>
              </w:rPr>
              <w:t>. Дорожные знаки.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227A7"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7F0F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4B9A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422A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21D5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91A615E"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58F7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E1144"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В Цветочном городе. Знаки охраны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91E4A"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BECC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662D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B54F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810D4"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14:paraId="34163083" w14:textId="77777777" w:rsidR="008E67CF" w:rsidRDefault="008E67CF">
      <w:pPr>
        <w:autoSpaceDE w:val="0"/>
        <w:autoSpaceDN w:val="0"/>
        <w:spacing w:after="0" w:line="14" w:lineRule="exact"/>
      </w:pPr>
    </w:p>
    <w:p w14:paraId="524FD181" w14:textId="77777777" w:rsidR="008E67CF" w:rsidRDefault="008E67CF">
      <w:pPr>
        <w:sectPr w:rsidR="008E67CF">
          <w:pgSz w:w="11900" w:h="16840"/>
          <w:pgMar w:top="298" w:right="650" w:bottom="590" w:left="666" w:header="720" w:footer="720" w:gutter="0"/>
          <w:cols w:space="720" w:equalWidth="0">
            <w:col w:w="10584" w:space="0"/>
          </w:cols>
          <w:docGrid w:linePitch="360"/>
        </w:sectPr>
      </w:pPr>
    </w:p>
    <w:p w14:paraId="5B251961"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0A153CE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B7E1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05E98" w14:textId="77777777" w:rsidR="008E67CF" w:rsidRDefault="00C519B6">
            <w:pPr>
              <w:autoSpaceDE w:val="0"/>
              <w:autoSpaceDN w:val="0"/>
              <w:spacing w:before="98" w:after="0" w:line="271" w:lineRule="auto"/>
              <w:ind w:left="72" w:right="144"/>
            </w:pPr>
            <w:r w:rsidRPr="00636F98">
              <w:rPr>
                <w:rFonts w:ascii="Times New Roman" w:eastAsia="Times New Roman" w:hAnsi="Times New Roman"/>
                <w:color w:val="000000"/>
                <w:sz w:val="24"/>
                <w:lang w:val="ru-RU"/>
              </w:rPr>
              <w:t xml:space="preserve">Оформление сообщений с помощью схем. </w:t>
            </w:r>
            <w:proofErr w:type="spellStart"/>
            <w:r>
              <w:rPr>
                <w:rFonts w:ascii="Times New Roman" w:eastAsia="Times New Roman" w:hAnsi="Times New Roman"/>
                <w:color w:val="000000"/>
                <w:sz w:val="24"/>
              </w:rPr>
              <w:t>Загадочное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письмо</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9AFD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B443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4B08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5B80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20E8E" w14:textId="77777777" w:rsidR="008E67CF" w:rsidRDefault="00C519B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8E67CF" w14:paraId="2755A50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DF8D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FBC79" w14:textId="77777777" w:rsidR="008E67CF" w:rsidRDefault="00C519B6">
            <w:pPr>
              <w:autoSpaceDE w:val="0"/>
              <w:autoSpaceDN w:val="0"/>
              <w:spacing w:before="98" w:after="0" w:line="262" w:lineRule="auto"/>
              <w:ind w:right="144"/>
              <w:jc w:val="center"/>
            </w:pPr>
            <w:r w:rsidRPr="00636F98">
              <w:rPr>
                <w:rFonts w:ascii="Times New Roman" w:eastAsia="Times New Roman" w:hAnsi="Times New Roman"/>
                <w:color w:val="000000"/>
                <w:sz w:val="24"/>
                <w:lang w:val="ru-RU"/>
              </w:rPr>
              <w:t xml:space="preserve">Мир полон звуков. Звуки в природе.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звучат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слова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E57A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6935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038D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26D9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25A78"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14E954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8EBE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F38D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Гласные и согласные звуки.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458DC"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1D81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B16D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6EF2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23.09.2022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23B02"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B9EA0E4"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1EC12DD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15.</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74096128" w14:textId="77777777" w:rsidR="008E67CF" w:rsidRDefault="00C519B6">
            <w:pPr>
              <w:autoSpaceDE w:val="0"/>
              <w:autoSpaceDN w:val="0"/>
              <w:spacing w:before="98" w:after="0" w:line="262" w:lineRule="auto"/>
              <w:ind w:left="72" w:right="1152"/>
            </w:pPr>
            <w:r>
              <w:rPr>
                <w:rFonts w:ascii="Times New Roman" w:eastAsia="Times New Roman" w:hAnsi="Times New Roman"/>
                <w:color w:val="000000"/>
                <w:sz w:val="24"/>
              </w:rPr>
              <w:t>Твёрдые и мягкие согласные.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26E12E9F"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7C6639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0E7DC9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5A0772C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27.09.2022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6ACB7D9B"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7A376A2"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2F8F0ECA"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16.</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1E372B8F"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Звучание и значение слова.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458ECE10"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12840FBC"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F5C638E"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46642AA2"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28.09.2022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0BC45FFF" w14:textId="77777777" w:rsidR="008E67CF" w:rsidRDefault="00C51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80DDBF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AD2C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529C2"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Слова и слоги. Ударение в слове.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FCEEC"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1E63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A75F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C93B2"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ADD05"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2C8B74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D443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EBA8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Слово и предложение.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606D7"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1120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CE7D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7F3E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30.09.2022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49B5B"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B26A15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B1BD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87D95"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Повторение - мать учения. Подведем итоги.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69731"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3196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16B4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CDF0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5DD46" w14:textId="77777777" w:rsidR="008E67CF" w:rsidRDefault="00C519B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8E67CF" w14:paraId="10A158F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786E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01E8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Звук </w:t>
            </w:r>
            <w:r>
              <w:rPr>
                <w:rFonts w:ascii="Times New Roman" w:eastAsia="Times New Roman" w:hAnsi="Times New Roman"/>
                <w:color w:val="000000"/>
                <w:sz w:val="24"/>
              </w:rPr>
              <w:t>[а], звук [о]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FA7C9"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4B13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EA99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C412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C12FE"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B454FD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FBD0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3643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 [у].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8BEC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B39C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523B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8372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06.10.2022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920A0"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036FCE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51AB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F958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 [и], [ы].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775C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DBC5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025A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1913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C0C0B"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7BBDCB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0196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A8FA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 [э].</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6E03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3E42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3E3D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9645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B02E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6977E47"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04A08"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24.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4C2B0" w14:textId="77777777" w:rsidR="008E67CF" w:rsidRDefault="00C519B6">
            <w:pPr>
              <w:autoSpaceDE w:val="0"/>
              <w:autoSpaceDN w:val="0"/>
              <w:spacing w:before="100" w:after="0" w:line="271" w:lineRule="auto"/>
              <w:ind w:left="72" w:right="144"/>
            </w:pPr>
            <w:r w:rsidRPr="00636F98">
              <w:rPr>
                <w:rFonts w:ascii="Times New Roman" w:eastAsia="Times New Roman" w:hAnsi="Times New Roman"/>
                <w:color w:val="000000"/>
                <w:sz w:val="24"/>
                <w:lang w:val="ru-RU"/>
              </w:rPr>
              <w:t xml:space="preserve">Закрепление изученного о </w:t>
            </w:r>
            <w:r w:rsidRPr="00636F98">
              <w:rPr>
                <w:rFonts w:ascii="Times New Roman" w:eastAsia="Times New Roman" w:hAnsi="Times New Roman"/>
                <w:color w:val="000000"/>
                <w:sz w:val="24"/>
                <w:lang w:val="ru-RU"/>
              </w:rPr>
              <w:t xml:space="preserve">гласных звуках. </w:t>
            </w:r>
            <w:proofErr w:type="spellStart"/>
            <w:r>
              <w:rPr>
                <w:rFonts w:ascii="Times New Roman" w:eastAsia="Times New Roman" w:hAnsi="Times New Roman"/>
                <w:color w:val="000000"/>
                <w:sz w:val="24"/>
              </w:rPr>
              <w:t>Узелки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память</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DB319"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CCC21"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FE62E"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E4488"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18.10.2022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7FCBB" w14:textId="77777777" w:rsidR="008E67CF" w:rsidRDefault="00C51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AE06E0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45CC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9442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Узелки на память.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81C35"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ECBC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CB02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E31E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19.10.2022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DB9DF"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2BD313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9464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AD04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Звуки [м], [м`].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66CD2"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9938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D505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049E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20.10.2022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058D8"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89A93A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596D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7C49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Звуки [с], [с`].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DA79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2A0A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8D50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0F1D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99FF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A925B8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068F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7447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Звуки [н], [н`].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A4B5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8443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D80B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0CA8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72850"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D131E60"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E3B6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29.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9FE2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Звуки [л], [л`].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874FC"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CDEC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A920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07F9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26.10.2022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C93E9" w14:textId="77777777" w:rsidR="008E67CF" w:rsidRDefault="00C519B6">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bl>
    <w:p w14:paraId="0180FC5B" w14:textId="77777777" w:rsidR="008E67CF" w:rsidRDefault="008E67CF">
      <w:pPr>
        <w:autoSpaceDE w:val="0"/>
        <w:autoSpaceDN w:val="0"/>
        <w:spacing w:after="0" w:line="14" w:lineRule="exact"/>
      </w:pPr>
    </w:p>
    <w:p w14:paraId="4C5DDA5E" w14:textId="77777777" w:rsidR="008E67CF" w:rsidRDefault="008E67CF">
      <w:pPr>
        <w:sectPr w:rsidR="008E67CF">
          <w:pgSz w:w="11900" w:h="16840"/>
          <w:pgMar w:top="284" w:right="650" w:bottom="340" w:left="666" w:header="720" w:footer="720" w:gutter="0"/>
          <w:cols w:space="720" w:equalWidth="0">
            <w:col w:w="10584" w:space="0"/>
          </w:cols>
          <w:docGrid w:linePitch="360"/>
        </w:sectPr>
      </w:pPr>
    </w:p>
    <w:p w14:paraId="478F218A"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71E292F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684D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25663" w14:textId="77777777" w:rsidR="008E67CF" w:rsidRPr="00636F98" w:rsidRDefault="00C519B6">
            <w:pPr>
              <w:autoSpaceDE w:val="0"/>
              <w:autoSpaceDN w:val="0"/>
              <w:spacing w:before="98" w:after="0" w:line="262" w:lineRule="auto"/>
              <w:ind w:left="72" w:right="288"/>
              <w:rPr>
                <w:lang w:val="ru-RU"/>
              </w:rPr>
            </w:pPr>
            <w:r w:rsidRPr="00636F98">
              <w:rPr>
                <w:rFonts w:ascii="Times New Roman" w:eastAsia="Times New Roman" w:hAnsi="Times New Roman"/>
                <w:color w:val="000000"/>
                <w:sz w:val="24"/>
                <w:lang w:val="ru-RU"/>
              </w:rPr>
              <w:t xml:space="preserve">Чтение предложений и </w:t>
            </w:r>
            <w:r w:rsidRPr="00636F98">
              <w:rPr>
                <w:lang w:val="ru-RU"/>
              </w:rPr>
              <w:br/>
            </w:r>
            <w:r w:rsidRPr="00636F98">
              <w:rPr>
                <w:rFonts w:ascii="Times New Roman" w:eastAsia="Times New Roman" w:hAnsi="Times New Roman"/>
                <w:color w:val="000000"/>
                <w:sz w:val="24"/>
                <w:lang w:val="ru-RU"/>
              </w:rPr>
              <w:t>текстов. Игры со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8F599"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2BC0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55E3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D65B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3D441"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21FB96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DB16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C816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Звуки [т], [т`].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C5DD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83D9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FD72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E7C7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AA885"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3458B0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7878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6C58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Звуки [к], [к`].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44EB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D972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D967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2AD3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B4011"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C27FD82"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3E7A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BFCEB" w14:textId="77777777" w:rsidR="008E67CF" w:rsidRPr="00636F98" w:rsidRDefault="00C519B6">
            <w:pPr>
              <w:autoSpaceDE w:val="0"/>
              <w:autoSpaceDN w:val="0"/>
              <w:spacing w:before="98" w:after="0" w:line="262" w:lineRule="auto"/>
              <w:ind w:left="72"/>
              <w:rPr>
                <w:lang w:val="ru-RU"/>
              </w:rPr>
            </w:pPr>
            <w:r w:rsidRPr="00636F98">
              <w:rPr>
                <w:rFonts w:ascii="Times New Roman" w:eastAsia="Times New Roman" w:hAnsi="Times New Roman"/>
                <w:color w:val="000000"/>
                <w:sz w:val="24"/>
                <w:lang w:val="ru-RU"/>
              </w:rPr>
              <w:t>Упражнения в чтении. Игры со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27CC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94A4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3BF9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AD5D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02.11.2022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B1B02"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A4E601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53FB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A210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Узелки на память.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0EED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69E6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753B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2A6A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03.11.2022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16B4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8E67CF" w14:paraId="486DE49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9E4AA"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35.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64D70"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Звуки [р], [р`].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588F1"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37BCA"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0C023"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7CAB1"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08.11.2022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7C930" w14:textId="77777777" w:rsidR="008E67CF" w:rsidRDefault="00C51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C4D549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770D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1B05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Звуки [в], [в`].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7D711"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2ADF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8FA9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2DB48"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09.11.2022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3443B"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F60DE5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1FCF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1813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Звуки [п], [п`].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708E6"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D4B4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EAA7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E0A0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42309"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648B1D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EBA2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180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Звуки [г], [г`].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E7E5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09EA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2389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2CCB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4F8C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FDE175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BBD9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4B840" w14:textId="77777777" w:rsidR="008E67CF" w:rsidRPr="00636F98" w:rsidRDefault="00C519B6">
            <w:pPr>
              <w:autoSpaceDE w:val="0"/>
              <w:autoSpaceDN w:val="0"/>
              <w:spacing w:before="98" w:after="0" w:line="271" w:lineRule="auto"/>
              <w:ind w:left="72"/>
              <w:rPr>
                <w:lang w:val="ru-RU"/>
              </w:rPr>
            </w:pPr>
            <w:r w:rsidRPr="00636F98">
              <w:rPr>
                <w:rFonts w:ascii="Times New Roman" w:eastAsia="Times New Roman" w:hAnsi="Times New Roman"/>
                <w:color w:val="000000"/>
                <w:sz w:val="24"/>
                <w:lang w:val="ru-RU"/>
              </w:rPr>
              <w:t>Парные по глухости-</w:t>
            </w:r>
            <w:r w:rsidRPr="00636F98">
              <w:rPr>
                <w:lang w:val="ru-RU"/>
              </w:rPr>
              <w:br/>
            </w:r>
            <w:r w:rsidRPr="00636F98">
              <w:rPr>
                <w:rFonts w:ascii="Times New Roman" w:eastAsia="Times New Roman" w:hAnsi="Times New Roman"/>
                <w:color w:val="000000"/>
                <w:sz w:val="24"/>
                <w:lang w:val="ru-RU"/>
              </w:rPr>
              <w:t>звонкости звуки [г]-[к], [г`]-[к`]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D2EC9"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8D66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6BB6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F89B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45AD9"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8E4F15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23CA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D7032" w14:textId="77777777" w:rsidR="008E67CF" w:rsidRPr="00636F98" w:rsidRDefault="00C519B6">
            <w:pPr>
              <w:autoSpaceDE w:val="0"/>
              <w:autoSpaceDN w:val="0"/>
              <w:spacing w:before="98" w:after="0" w:line="262" w:lineRule="auto"/>
              <w:ind w:left="72"/>
              <w:rPr>
                <w:lang w:val="ru-RU"/>
              </w:rPr>
            </w:pPr>
            <w:r w:rsidRPr="00636F98">
              <w:rPr>
                <w:rFonts w:ascii="Times New Roman" w:eastAsia="Times New Roman" w:hAnsi="Times New Roman"/>
                <w:color w:val="000000"/>
                <w:sz w:val="24"/>
                <w:lang w:val="ru-RU"/>
              </w:rPr>
              <w:t>Упражнения в чтении. Игры со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5D12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5BEB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1D91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1BE5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16.11.2022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0D76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D1E67A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BB62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6DED1" w14:textId="77777777" w:rsidR="008E67CF" w:rsidRPr="00636F98" w:rsidRDefault="00C519B6">
            <w:pPr>
              <w:autoSpaceDE w:val="0"/>
              <w:autoSpaceDN w:val="0"/>
              <w:spacing w:before="98" w:after="0" w:line="262" w:lineRule="auto"/>
              <w:ind w:left="72" w:right="432"/>
              <w:rPr>
                <w:lang w:val="ru-RU"/>
              </w:rPr>
            </w:pPr>
            <w:r w:rsidRPr="00636F98">
              <w:rPr>
                <w:rFonts w:ascii="Times New Roman" w:eastAsia="Times New Roman" w:hAnsi="Times New Roman"/>
                <w:color w:val="000000"/>
                <w:sz w:val="24"/>
                <w:lang w:val="ru-RU"/>
              </w:rPr>
              <w:t>Буква е в начале слова и после гласных.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EAEB2"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0DA6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75F1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7954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17.11.2022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686CE"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6ADBA56"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B2AD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74448" w14:textId="77777777" w:rsidR="008E67CF" w:rsidRPr="00636F98" w:rsidRDefault="00C519B6">
            <w:pPr>
              <w:autoSpaceDE w:val="0"/>
              <w:autoSpaceDN w:val="0"/>
              <w:spacing w:before="98" w:after="0" w:line="262" w:lineRule="auto"/>
              <w:ind w:left="72" w:right="432"/>
              <w:rPr>
                <w:lang w:val="ru-RU"/>
              </w:rPr>
            </w:pPr>
            <w:r w:rsidRPr="00636F98">
              <w:rPr>
                <w:rFonts w:ascii="Times New Roman" w:eastAsia="Times New Roman" w:hAnsi="Times New Roman"/>
                <w:color w:val="000000"/>
                <w:sz w:val="24"/>
                <w:lang w:val="ru-RU"/>
              </w:rPr>
              <w:t>Буква ё в начале слова и после гласных.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3779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0ACB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F74F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6612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9C4BF"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6B09A5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2651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DC45A" w14:textId="77777777" w:rsidR="008E67CF" w:rsidRPr="00636F98" w:rsidRDefault="00C519B6">
            <w:pPr>
              <w:autoSpaceDE w:val="0"/>
              <w:autoSpaceDN w:val="0"/>
              <w:spacing w:before="98" w:after="0" w:line="271" w:lineRule="auto"/>
              <w:ind w:left="72" w:right="144"/>
              <w:rPr>
                <w:lang w:val="ru-RU"/>
              </w:rPr>
            </w:pPr>
            <w:r w:rsidRPr="00636F98">
              <w:rPr>
                <w:rFonts w:ascii="Times New Roman" w:eastAsia="Times New Roman" w:hAnsi="Times New Roman"/>
                <w:color w:val="000000"/>
                <w:sz w:val="24"/>
                <w:lang w:val="ru-RU"/>
              </w:rPr>
              <w:t xml:space="preserve">Обозначение мягкости </w:t>
            </w:r>
            <w:r w:rsidRPr="00636F98">
              <w:rPr>
                <w:lang w:val="ru-RU"/>
              </w:rPr>
              <w:br/>
            </w:r>
            <w:r w:rsidRPr="00636F98">
              <w:rPr>
                <w:rFonts w:ascii="Times New Roman" w:eastAsia="Times New Roman" w:hAnsi="Times New Roman"/>
                <w:color w:val="000000"/>
                <w:sz w:val="24"/>
                <w:lang w:val="ru-RU"/>
              </w:rPr>
              <w:t xml:space="preserve">буквами </w:t>
            </w:r>
            <w:proofErr w:type="spellStart"/>
            <w:proofErr w:type="gramStart"/>
            <w:r w:rsidRPr="00636F98">
              <w:rPr>
                <w:rFonts w:ascii="Times New Roman" w:eastAsia="Times New Roman" w:hAnsi="Times New Roman"/>
                <w:color w:val="000000"/>
                <w:sz w:val="24"/>
                <w:lang w:val="ru-RU"/>
              </w:rPr>
              <w:t>е,ё</w:t>
            </w:r>
            <w:proofErr w:type="spellEnd"/>
            <w:r w:rsidRPr="00636F98">
              <w:rPr>
                <w:rFonts w:ascii="Times New Roman" w:eastAsia="Times New Roman" w:hAnsi="Times New Roman"/>
                <w:color w:val="000000"/>
                <w:sz w:val="24"/>
                <w:lang w:val="ru-RU"/>
              </w:rPr>
              <w:t>.</w:t>
            </w:r>
            <w:proofErr w:type="gramEnd"/>
            <w:r w:rsidRPr="00636F98">
              <w:rPr>
                <w:rFonts w:ascii="Times New Roman" w:eastAsia="Times New Roman" w:hAnsi="Times New Roman"/>
                <w:color w:val="000000"/>
                <w:sz w:val="24"/>
                <w:lang w:val="ru-RU"/>
              </w:rPr>
              <w:t xml:space="preserve"> Чтение слова с буквами е, ё.</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2A11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ACB9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150B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1ABA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19.11.2022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24011"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88E47B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D4D4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B5339"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Чтение слов с изученными буквами.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479D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3EA0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6DB9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3657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29.11.2022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904EA" w14:textId="77777777" w:rsidR="008E67CF" w:rsidRDefault="00C519B6">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8E67CF" w14:paraId="77EB235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1447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C6A0A"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Узелки на память. Игры со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CCF3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517D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05DC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BABB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30.11.2022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732F9" w14:textId="77777777" w:rsidR="008E67CF" w:rsidRDefault="00C519B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8E67CF" w14:paraId="2B2EDE9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8B93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6E320" w14:textId="77777777" w:rsidR="008E67CF" w:rsidRPr="00636F98" w:rsidRDefault="00C519B6">
            <w:pPr>
              <w:autoSpaceDE w:val="0"/>
              <w:autoSpaceDN w:val="0"/>
              <w:spacing w:before="98" w:after="0" w:line="271" w:lineRule="auto"/>
              <w:ind w:left="72" w:right="144"/>
              <w:rPr>
                <w:lang w:val="ru-RU"/>
              </w:rPr>
            </w:pPr>
            <w:r w:rsidRPr="00636F98">
              <w:rPr>
                <w:rFonts w:ascii="Times New Roman" w:eastAsia="Times New Roman" w:hAnsi="Times New Roman"/>
                <w:color w:val="000000"/>
                <w:sz w:val="24"/>
                <w:lang w:val="ru-RU"/>
              </w:rPr>
              <w:t>Звуки [б], [б`]. Парные по глухости-звонкости [б]-[п], [б`]- [п`].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42289"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DA86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3427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92258"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791BD"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5C55246"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E4C6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4F2F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Звуки [з], [з`].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8C8E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F954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F163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4303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02.12.2022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9BD6F" w14:textId="77777777" w:rsidR="008E67CF" w:rsidRDefault="00C519B6">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bl>
    <w:p w14:paraId="1DF20027" w14:textId="77777777" w:rsidR="008E67CF" w:rsidRDefault="008E67CF">
      <w:pPr>
        <w:autoSpaceDE w:val="0"/>
        <w:autoSpaceDN w:val="0"/>
        <w:spacing w:after="0" w:line="14" w:lineRule="exact"/>
      </w:pPr>
    </w:p>
    <w:p w14:paraId="67FC9EE6" w14:textId="77777777" w:rsidR="008E67CF" w:rsidRDefault="008E67CF">
      <w:pPr>
        <w:sectPr w:rsidR="008E67CF">
          <w:pgSz w:w="11900" w:h="16840"/>
          <w:pgMar w:top="284" w:right="650" w:bottom="340" w:left="666" w:header="720" w:footer="720" w:gutter="0"/>
          <w:cols w:space="720" w:equalWidth="0">
            <w:col w:w="10584" w:space="0"/>
          </w:cols>
          <w:docGrid w:linePitch="360"/>
        </w:sectPr>
      </w:pPr>
    </w:p>
    <w:p w14:paraId="6168C960"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5FD7C26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2505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061EF"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Парные по глухости-</w:t>
            </w:r>
            <w:r w:rsidRPr="00636F98">
              <w:rPr>
                <w:lang w:val="ru-RU"/>
              </w:rPr>
              <w:br/>
            </w:r>
            <w:r w:rsidRPr="00636F98">
              <w:rPr>
                <w:rFonts w:ascii="Times New Roman" w:eastAsia="Times New Roman" w:hAnsi="Times New Roman"/>
                <w:color w:val="000000"/>
                <w:sz w:val="24"/>
                <w:lang w:val="ru-RU"/>
              </w:rPr>
              <w:t xml:space="preserve">звонкости [з]-[с], [з`]- [с`].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9E93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593B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0A30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C262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1813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9F354A6"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A8B1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49.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6D3B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Повторение - мать учения.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5C02C"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A088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6649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D88C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07.12.2022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56D00"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8E67CF" w14:paraId="523FB35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3136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BFCE5" w14:textId="77777777" w:rsidR="008E67CF" w:rsidRPr="00636F98" w:rsidRDefault="00C519B6">
            <w:pPr>
              <w:autoSpaceDE w:val="0"/>
              <w:autoSpaceDN w:val="0"/>
              <w:spacing w:before="98" w:after="0" w:line="271" w:lineRule="auto"/>
              <w:ind w:left="72" w:right="144"/>
              <w:rPr>
                <w:lang w:val="ru-RU"/>
              </w:rPr>
            </w:pPr>
            <w:r w:rsidRPr="00636F98">
              <w:rPr>
                <w:rFonts w:ascii="Times New Roman" w:eastAsia="Times New Roman" w:hAnsi="Times New Roman"/>
                <w:color w:val="000000"/>
                <w:sz w:val="24"/>
                <w:lang w:val="ru-RU"/>
              </w:rPr>
              <w:t>Звуки [д], [д`]. Парные по глухости-звонкости [д]-[т], [д`]- [т`].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1AE4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72EB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7C4F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B6708"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08.12.2022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C860E"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EE706A6"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095F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5A110" w14:textId="77777777" w:rsidR="008E67CF" w:rsidRPr="00636F98" w:rsidRDefault="00C519B6">
            <w:pPr>
              <w:autoSpaceDE w:val="0"/>
              <w:autoSpaceDN w:val="0"/>
              <w:spacing w:before="98" w:after="0" w:line="262" w:lineRule="auto"/>
              <w:ind w:left="72"/>
              <w:rPr>
                <w:lang w:val="ru-RU"/>
              </w:rPr>
            </w:pPr>
            <w:r w:rsidRPr="00636F98">
              <w:rPr>
                <w:rFonts w:ascii="Times New Roman" w:eastAsia="Times New Roman" w:hAnsi="Times New Roman"/>
                <w:color w:val="000000"/>
                <w:sz w:val="24"/>
                <w:lang w:val="ru-RU"/>
              </w:rPr>
              <w:t xml:space="preserve">Звуки [ж]. Правописание </w:t>
            </w:r>
            <w:r w:rsidRPr="00636F98">
              <w:rPr>
                <w:lang w:val="ru-RU"/>
              </w:rPr>
              <w:br/>
            </w:r>
            <w:r w:rsidRPr="00636F98">
              <w:rPr>
                <w:rFonts w:ascii="Times New Roman" w:eastAsia="Times New Roman" w:hAnsi="Times New Roman"/>
                <w:color w:val="000000"/>
                <w:sz w:val="24"/>
                <w:lang w:val="ru-RU"/>
              </w:rPr>
              <w:t xml:space="preserve">слов с буквосочетанием </w:t>
            </w:r>
            <w:proofErr w:type="spellStart"/>
            <w:r w:rsidRPr="00636F98">
              <w:rPr>
                <w:rFonts w:ascii="Times New Roman" w:eastAsia="Times New Roman" w:hAnsi="Times New Roman"/>
                <w:color w:val="000000"/>
                <w:sz w:val="24"/>
                <w:lang w:val="ru-RU"/>
              </w:rPr>
              <w:t>жи</w:t>
            </w:r>
            <w:proofErr w:type="spellEnd"/>
            <w:r w:rsidRPr="00636F9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09A3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7DFD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2B14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8459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2864D"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E438FB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6DD8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C777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Мои первые книжки.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0667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72F9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A216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F586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07E22"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16B889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DC75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3FB63"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Узелки на память. Игры со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FEF0F"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31A7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A54F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A617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14.12.2022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B0FD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1861222"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4E34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EDD87" w14:textId="77777777" w:rsidR="008E67CF" w:rsidRPr="00636F98" w:rsidRDefault="00C519B6">
            <w:pPr>
              <w:autoSpaceDE w:val="0"/>
              <w:autoSpaceDN w:val="0"/>
              <w:spacing w:before="98" w:after="0" w:line="262" w:lineRule="auto"/>
              <w:ind w:left="72" w:right="432"/>
              <w:rPr>
                <w:lang w:val="ru-RU"/>
              </w:rPr>
            </w:pPr>
            <w:r w:rsidRPr="00636F98">
              <w:rPr>
                <w:rFonts w:ascii="Times New Roman" w:eastAsia="Times New Roman" w:hAnsi="Times New Roman"/>
                <w:color w:val="000000"/>
                <w:sz w:val="24"/>
                <w:lang w:val="ru-RU"/>
              </w:rPr>
              <w:t>Буква я в начале слова и после гласных.</w:t>
            </w:r>
          </w:p>
          <w:p w14:paraId="5A353E43" w14:textId="77777777" w:rsidR="008E67CF" w:rsidRPr="00636F98" w:rsidRDefault="00C519B6">
            <w:pPr>
              <w:autoSpaceDE w:val="0"/>
              <w:autoSpaceDN w:val="0"/>
              <w:spacing w:before="70" w:after="0" w:line="271" w:lineRule="auto"/>
              <w:ind w:left="72" w:right="576"/>
              <w:rPr>
                <w:lang w:val="ru-RU"/>
              </w:rPr>
            </w:pPr>
            <w:r w:rsidRPr="00636F98">
              <w:rPr>
                <w:rFonts w:ascii="Times New Roman" w:eastAsia="Times New Roman" w:hAnsi="Times New Roman"/>
                <w:color w:val="000000"/>
                <w:sz w:val="24"/>
                <w:lang w:val="ru-RU"/>
              </w:rPr>
              <w:t>Обозначение мягкости согласных с помощью буквы 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26F59"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68F7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A6B7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8DC7E"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15.12.2022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F8CB6"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E7BA5A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2916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0B0E1" w14:textId="77777777" w:rsidR="008E67CF" w:rsidRPr="00636F98" w:rsidRDefault="00C519B6">
            <w:pPr>
              <w:autoSpaceDE w:val="0"/>
              <w:autoSpaceDN w:val="0"/>
              <w:spacing w:before="98" w:after="0" w:line="262" w:lineRule="auto"/>
              <w:ind w:right="432"/>
              <w:jc w:val="center"/>
              <w:rPr>
                <w:lang w:val="ru-RU"/>
              </w:rPr>
            </w:pPr>
            <w:r w:rsidRPr="00636F98">
              <w:rPr>
                <w:rFonts w:ascii="Times New Roman" w:eastAsia="Times New Roman" w:hAnsi="Times New Roman"/>
                <w:color w:val="000000"/>
                <w:sz w:val="24"/>
                <w:lang w:val="ru-RU"/>
              </w:rPr>
              <w:t>Составление рассказа по картинкам. Игра в слова.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E4B6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F99F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17F2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6E0E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E64BD"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B2CA46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F400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81B2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Звуки [х], [х`].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622A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CFE3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18D1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EE182"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20.12.2022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E0181"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385F84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CDF7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580FD" w14:textId="77777777" w:rsidR="008E67CF" w:rsidRPr="00636F98" w:rsidRDefault="00C519B6">
            <w:pPr>
              <w:autoSpaceDE w:val="0"/>
              <w:autoSpaceDN w:val="0"/>
              <w:spacing w:before="98" w:after="0" w:line="262" w:lineRule="auto"/>
              <w:ind w:left="72" w:right="288"/>
              <w:rPr>
                <w:lang w:val="ru-RU"/>
              </w:rPr>
            </w:pPr>
            <w:r w:rsidRPr="00636F98">
              <w:rPr>
                <w:rFonts w:ascii="Times New Roman" w:eastAsia="Times New Roman" w:hAnsi="Times New Roman"/>
                <w:color w:val="000000"/>
                <w:sz w:val="24"/>
                <w:lang w:val="ru-RU"/>
              </w:rPr>
              <w:t xml:space="preserve">Мягкий знак - показатель мягкости </w:t>
            </w:r>
            <w:proofErr w:type="spellStart"/>
            <w:r w:rsidRPr="00636F98">
              <w:rPr>
                <w:rFonts w:ascii="Times New Roman" w:eastAsia="Times New Roman" w:hAnsi="Times New Roman"/>
                <w:color w:val="000000"/>
                <w:sz w:val="24"/>
                <w:lang w:val="ru-RU"/>
              </w:rPr>
              <w:t>слогласных</w:t>
            </w:r>
            <w:proofErr w:type="spellEnd"/>
            <w:r w:rsidRPr="00636F9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262EB"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9B8B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F711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22C8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371EA"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2091EA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350B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CD69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 [й`].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17C0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1021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9565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20D5E"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786C0"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EB10AF4"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AFC7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59.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503E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 [й`]. Поиграй-ка.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2989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5C2F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6125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B6B4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049EE"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0CFBE3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DDDC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2CCEC" w14:textId="77777777" w:rsidR="008E67CF" w:rsidRPr="00636F98" w:rsidRDefault="00C519B6">
            <w:pPr>
              <w:autoSpaceDE w:val="0"/>
              <w:autoSpaceDN w:val="0"/>
              <w:spacing w:before="98" w:after="0" w:line="262" w:lineRule="auto"/>
              <w:ind w:left="72" w:right="288"/>
              <w:rPr>
                <w:lang w:val="ru-RU"/>
              </w:rPr>
            </w:pPr>
            <w:r w:rsidRPr="00636F98">
              <w:rPr>
                <w:rFonts w:ascii="Times New Roman" w:eastAsia="Times New Roman" w:hAnsi="Times New Roman"/>
                <w:color w:val="000000"/>
                <w:sz w:val="24"/>
                <w:lang w:val="ru-RU"/>
              </w:rPr>
              <w:t>Буква ю в начале слова и после гласных.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C769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D63D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B9D0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4B7E5"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27.12.2022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F7A33"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368E47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1D71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67324" w14:textId="77777777" w:rsidR="008E67CF" w:rsidRPr="00636F98" w:rsidRDefault="00C519B6">
            <w:pPr>
              <w:autoSpaceDE w:val="0"/>
              <w:autoSpaceDN w:val="0"/>
              <w:spacing w:before="98" w:after="0" w:line="271" w:lineRule="auto"/>
              <w:ind w:left="72" w:right="432"/>
              <w:rPr>
                <w:lang w:val="ru-RU"/>
              </w:rPr>
            </w:pPr>
            <w:r w:rsidRPr="00636F98">
              <w:rPr>
                <w:rFonts w:ascii="Times New Roman" w:eastAsia="Times New Roman" w:hAnsi="Times New Roman"/>
                <w:color w:val="000000"/>
                <w:sz w:val="24"/>
                <w:lang w:val="ru-RU"/>
              </w:rPr>
              <w:t>Обозначение мягкости буквой ю.  Приговорки, игры, загадки, песенки.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BEC5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7A62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DA4A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31C0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28.12.2022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7CFBA"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8CB92A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1978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ED7E7" w14:textId="77777777" w:rsidR="008E67CF" w:rsidRPr="00636F98" w:rsidRDefault="00C519B6">
            <w:pPr>
              <w:autoSpaceDE w:val="0"/>
              <w:autoSpaceDN w:val="0"/>
              <w:spacing w:before="98" w:after="0" w:line="271" w:lineRule="auto"/>
              <w:ind w:left="72" w:right="288"/>
              <w:rPr>
                <w:lang w:val="ru-RU"/>
              </w:rPr>
            </w:pPr>
            <w:r w:rsidRPr="00636F98">
              <w:rPr>
                <w:rFonts w:ascii="Times New Roman" w:eastAsia="Times New Roman" w:hAnsi="Times New Roman"/>
                <w:color w:val="000000"/>
                <w:sz w:val="24"/>
                <w:lang w:val="ru-RU"/>
              </w:rPr>
              <w:t xml:space="preserve">Звук [ш]. Правописание слов с буквосочетаниями </w:t>
            </w:r>
            <w:proofErr w:type="spellStart"/>
            <w:r w:rsidRPr="00636F98">
              <w:rPr>
                <w:rFonts w:ascii="Times New Roman" w:eastAsia="Times New Roman" w:hAnsi="Times New Roman"/>
                <w:color w:val="000000"/>
                <w:sz w:val="24"/>
                <w:lang w:val="ru-RU"/>
              </w:rPr>
              <w:t>жи</w:t>
            </w:r>
            <w:proofErr w:type="spellEnd"/>
            <w:r w:rsidRPr="00636F98">
              <w:rPr>
                <w:rFonts w:ascii="Times New Roman" w:eastAsia="Times New Roman" w:hAnsi="Times New Roman"/>
                <w:color w:val="000000"/>
                <w:sz w:val="24"/>
                <w:lang w:val="ru-RU"/>
              </w:rPr>
              <w:t>-ши.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DAC29"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2627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7F9D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9B1E8"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AFF94"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73DDB82"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4F75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29290" w14:textId="77777777" w:rsidR="008E67CF" w:rsidRPr="00636F98" w:rsidRDefault="00C519B6">
            <w:pPr>
              <w:autoSpaceDE w:val="0"/>
              <w:autoSpaceDN w:val="0"/>
              <w:spacing w:before="98" w:after="0" w:line="271" w:lineRule="auto"/>
              <w:ind w:left="72" w:right="288"/>
              <w:rPr>
                <w:lang w:val="ru-RU"/>
              </w:rPr>
            </w:pPr>
            <w:r w:rsidRPr="00636F98">
              <w:rPr>
                <w:rFonts w:ascii="Times New Roman" w:eastAsia="Times New Roman" w:hAnsi="Times New Roman"/>
                <w:color w:val="000000"/>
                <w:sz w:val="24"/>
                <w:lang w:val="ru-RU"/>
              </w:rPr>
              <w:t xml:space="preserve">Звук [ч`]. правописание слов с буквосочетаниями </w:t>
            </w:r>
            <w:proofErr w:type="spellStart"/>
            <w:proofErr w:type="gramStart"/>
            <w:r w:rsidRPr="00636F98">
              <w:rPr>
                <w:rFonts w:ascii="Times New Roman" w:eastAsia="Times New Roman" w:hAnsi="Times New Roman"/>
                <w:color w:val="000000"/>
                <w:sz w:val="24"/>
                <w:lang w:val="ru-RU"/>
              </w:rPr>
              <w:t>ча,чу</w:t>
            </w:r>
            <w:proofErr w:type="spellEnd"/>
            <w:proofErr w:type="gramEnd"/>
            <w:r w:rsidRPr="00636F9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D67D1"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49E0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F825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7C02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3B119"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14:paraId="4B1AE963" w14:textId="77777777" w:rsidR="008E67CF" w:rsidRDefault="008E67CF">
      <w:pPr>
        <w:autoSpaceDE w:val="0"/>
        <w:autoSpaceDN w:val="0"/>
        <w:spacing w:after="0" w:line="14" w:lineRule="exact"/>
      </w:pPr>
    </w:p>
    <w:p w14:paraId="627848AA" w14:textId="77777777" w:rsidR="008E67CF" w:rsidRDefault="008E67CF">
      <w:pPr>
        <w:sectPr w:rsidR="008E67CF">
          <w:pgSz w:w="11900" w:h="16840"/>
          <w:pgMar w:top="284" w:right="650" w:bottom="496" w:left="666" w:header="720" w:footer="720" w:gutter="0"/>
          <w:cols w:space="720" w:equalWidth="0">
            <w:col w:w="10584" w:space="0"/>
          </w:cols>
          <w:docGrid w:linePitch="360"/>
        </w:sectPr>
      </w:pPr>
    </w:p>
    <w:p w14:paraId="3B888976"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57D5C56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E365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712C7" w14:textId="77777777" w:rsidR="008E67CF" w:rsidRPr="00636F98" w:rsidRDefault="00C519B6">
            <w:pPr>
              <w:autoSpaceDE w:val="0"/>
              <w:autoSpaceDN w:val="0"/>
              <w:spacing w:before="98" w:after="0" w:line="271" w:lineRule="auto"/>
              <w:ind w:left="72" w:right="288"/>
              <w:rPr>
                <w:lang w:val="ru-RU"/>
              </w:rPr>
            </w:pPr>
            <w:r w:rsidRPr="00636F98">
              <w:rPr>
                <w:rFonts w:ascii="Times New Roman" w:eastAsia="Times New Roman" w:hAnsi="Times New Roman"/>
                <w:color w:val="000000"/>
                <w:sz w:val="24"/>
                <w:lang w:val="ru-RU"/>
              </w:rPr>
              <w:t xml:space="preserve">Звук [щ`]. Правописание слов с буквосочетаниями </w:t>
            </w:r>
            <w:proofErr w:type="spellStart"/>
            <w:r w:rsidRPr="00636F98">
              <w:rPr>
                <w:rFonts w:ascii="Times New Roman" w:eastAsia="Times New Roman" w:hAnsi="Times New Roman"/>
                <w:color w:val="000000"/>
                <w:sz w:val="24"/>
                <w:lang w:val="ru-RU"/>
              </w:rPr>
              <w:t>ча</w:t>
            </w:r>
            <w:proofErr w:type="spellEnd"/>
            <w:r w:rsidRPr="00636F98">
              <w:rPr>
                <w:rFonts w:ascii="Times New Roman" w:eastAsia="Times New Roman" w:hAnsi="Times New Roman"/>
                <w:color w:val="000000"/>
                <w:sz w:val="24"/>
                <w:lang w:val="ru-RU"/>
              </w:rPr>
              <w:t>-ща, чу-</w:t>
            </w:r>
            <w:proofErr w:type="spellStart"/>
            <w:r w:rsidRPr="00636F98">
              <w:rPr>
                <w:rFonts w:ascii="Times New Roman" w:eastAsia="Times New Roman" w:hAnsi="Times New Roman"/>
                <w:color w:val="000000"/>
                <w:sz w:val="24"/>
                <w:lang w:val="ru-RU"/>
              </w:rPr>
              <w:t>щу</w:t>
            </w:r>
            <w:proofErr w:type="spellEnd"/>
            <w:r w:rsidRPr="00636F9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8231B"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7768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A3FC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E8ED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11.01.2023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B83A2" w14:textId="77777777" w:rsidR="008E67CF" w:rsidRDefault="00C519B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8E67CF" w14:paraId="178F92E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2DB4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425D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Звук [ц].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C6F2B"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171C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7B39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28ED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12.01.2023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E8AC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5EC93D0"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32C6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BB473" w14:textId="77777777" w:rsidR="008E67CF" w:rsidRPr="00636F98" w:rsidRDefault="00C519B6">
            <w:pPr>
              <w:autoSpaceDE w:val="0"/>
              <w:autoSpaceDN w:val="0"/>
              <w:spacing w:before="98" w:after="0"/>
              <w:ind w:left="72" w:right="288"/>
              <w:rPr>
                <w:lang w:val="ru-RU"/>
              </w:rPr>
            </w:pPr>
            <w:r w:rsidRPr="00636F98">
              <w:rPr>
                <w:rFonts w:ascii="Times New Roman" w:eastAsia="Times New Roman" w:hAnsi="Times New Roman"/>
                <w:color w:val="000000"/>
                <w:sz w:val="24"/>
                <w:lang w:val="ru-RU"/>
              </w:rPr>
              <w:t xml:space="preserve">Звуки [ф]-[ф`]. Парные по глухости-звонкости </w:t>
            </w:r>
            <w:r w:rsidRPr="00636F98">
              <w:rPr>
                <w:lang w:val="ru-RU"/>
              </w:rPr>
              <w:br/>
            </w:r>
            <w:r w:rsidRPr="00636F98">
              <w:rPr>
                <w:rFonts w:ascii="Times New Roman" w:eastAsia="Times New Roman" w:hAnsi="Times New Roman"/>
                <w:color w:val="000000"/>
                <w:sz w:val="24"/>
                <w:lang w:val="ru-RU"/>
              </w:rPr>
              <w:t xml:space="preserve">согласные </w:t>
            </w:r>
            <w:proofErr w:type="gramStart"/>
            <w:r w:rsidRPr="00636F98">
              <w:rPr>
                <w:rFonts w:ascii="Times New Roman" w:eastAsia="Times New Roman" w:hAnsi="Times New Roman"/>
                <w:color w:val="000000"/>
                <w:sz w:val="24"/>
                <w:lang w:val="ru-RU"/>
              </w:rPr>
              <w:t>звуки  [</w:t>
            </w:r>
            <w:proofErr w:type="gramEnd"/>
            <w:r w:rsidRPr="00636F98">
              <w:rPr>
                <w:rFonts w:ascii="Times New Roman" w:eastAsia="Times New Roman" w:hAnsi="Times New Roman"/>
                <w:color w:val="000000"/>
                <w:sz w:val="24"/>
                <w:lang w:val="ru-RU"/>
              </w:rPr>
              <w:t>в]-[ф], [в`]-[ф`].</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686C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E5D4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E7CA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22F60"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13.01.2023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03BA2"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08CD9A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F63D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6CBD6"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Разделительные твердый и мягкий знаки.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68D36"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41A8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957B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7290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17.01.2023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DBCB3"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722E6C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5844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F5CC6" w14:textId="77777777" w:rsidR="008E67CF" w:rsidRPr="00636F98" w:rsidRDefault="00C519B6">
            <w:pPr>
              <w:autoSpaceDE w:val="0"/>
              <w:autoSpaceDN w:val="0"/>
              <w:spacing w:before="98" w:after="0" w:line="262" w:lineRule="auto"/>
              <w:ind w:left="72" w:right="576"/>
              <w:rPr>
                <w:lang w:val="ru-RU"/>
              </w:rPr>
            </w:pPr>
            <w:r w:rsidRPr="00636F98">
              <w:rPr>
                <w:rFonts w:ascii="Times New Roman" w:eastAsia="Times New Roman" w:hAnsi="Times New Roman"/>
                <w:color w:val="000000"/>
                <w:sz w:val="24"/>
                <w:lang w:val="ru-RU"/>
              </w:rPr>
              <w:t>Контрольная работа за первое полугодие.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6E361"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DFD1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266B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A754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18.01.2023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14077" w14:textId="77777777" w:rsidR="008E67CF" w:rsidRDefault="00C519B6">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8E67CF" w14:paraId="1FB4AB4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B459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69.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8A225"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 xml:space="preserve">Анализ контрольной </w:t>
            </w:r>
            <w:r w:rsidRPr="00636F98">
              <w:rPr>
                <w:lang w:val="ru-RU"/>
              </w:rPr>
              <w:br/>
            </w:r>
            <w:r w:rsidRPr="00636F98">
              <w:rPr>
                <w:rFonts w:ascii="Times New Roman" w:eastAsia="Times New Roman" w:hAnsi="Times New Roman"/>
                <w:color w:val="000000"/>
                <w:sz w:val="24"/>
                <w:lang w:val="ru-RU"/>
              </w:rPr>
              <w:t>работы. Узелки на память.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13072"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C586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97E0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5AFD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19.01.2023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85D6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5D6821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AF79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8416E" w14:textId="77777777" w:rsidR="008E67CF" w:rsidRPr="00636F98" w:rsidRDefault="00C519B6">
            <w:pPr>
              <w:autoSpaceDE w:val="0"/>
              <w:autoSpaceDN w:val="0"/>
              <w:spacing w:before="98" w:after="0" w:line="230" w:lineRule="auto"/>
              <w:ind w:left="72"/>
              <w:rPr>
                <w:lang w:val="ru-RU"/>
              </w:rPr>
            </w:pPr>
            <w:r w:rsidRPr="00636F98">
              <w:rPr>
                <w:rFonts w:ascii="Times New Roman" w:eastAsia="Times New Roman" w:hAnsi="Times New Roman"/>
                <w:color w:val="000000"/>
                <w:sz w:val="24"/>
                <w:lang w:val="ru-RU"/>
              </w:rPr>
              <w:t>Узелки на память.</w:t>
            </w:r>
          </w:p>
          <w:p w14:paraId="1612E504" w14:textId="77777777" w:rsidR="008E67CF" w:rsidRPr="00636F98" w:rsidRDefault="00C519B6">
            <w:pPr>
              <w:autoSpaceDE w:val="0"/>
              <w:autoSpaceDN w:val="0"/>
              <w:spacing w:before="70" w:after="0" w:line="230" w:lineRule="auto"/>
              <w:ind w:left="72"/>
              <w:rPr>
                <w:lang w:val="ru-RU"/>
              </w:rPr>
            </w:pPr>
            <w:r w:rsidRPr="00636F98">
              <w:rPr>
                <w:rFonts w:ascii="Times New Roman" w:eastAsia="Times New Roman" w:hAnsi="Times New Roman"/>
                <w:color w:val="000000"/>
                <w:sz w:val="24"/>
                <w:lang w:val="ru-RU"/>
              </w:rPr>
              <w:t>Упражнения в чтении.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88BF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D6CF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97C5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5170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19BE6"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CDD359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AC89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EF159" w14:textId="77777777" w:rsidR="008E67CF" w:rsidRPr="00636F98" w:rsidRDefault="00C519B6">
            <w:pPr>
              <w:autoSpaceDE w:val="0"/>
              <w:autoSpaceDN w:val="0"/>
              <w:spacing w:before="98" w:after="0" w:line="262" w:lineRule="auto"/>
              <w:ind w:left="72" w:right="288"/>
              <w:rPr>
                <w:lang w:val="ru-RU"/>
              </w:rPr>
            </w:pPr>
            <w:r w:rsidRPr="00636F98">
              <w:rPr>
                <w:rFonts w:ascii="Times New Roman" w:eastAsia="Times New Roman" w:hAnsi="Times New Roman"/>
                <w:color w:val="000000"/>
                <w:sz w:val="24"/>
                <w:lang w:val="ru-RU"/>
              </w:rPr>
              <w:t>Чтение текстов о хлебе. Наблюдение над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DB3A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2031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D084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483B5"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24.01.2023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D9BC2"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7F7B23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EEDE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A7CEE" w14:textId="77777777" w:rsidR="008E67CF" w:rsidRPr="00636F98" w:rsidRDefault="00C519B6">
            <w:pPr>
              <w:autoSpaceDE w:val="0"/>
              <w:autoSpaceDN w:val="0"/>
              <w:spacing w:before="98" w:after="0" w:line="230" w:lineRule="auto"/>
              <w:ind w:left="72"/>
              <w:rPr>
                <w:lang w:val="ru-RU"/>
              </w:rPr>
            </w:pPr>
            <w:r w:rsidRPr="00636F98">
              <w:rPr>
                <w:rFonts w:ascii="Times New Roman" w:eastAsia="Times New Roman" w:hAnsi="Times New Roman"/>
                <w:color w:val="000000"/>
                <w:sz w:val="24"/>
                <w:lang w:val="ru-RU"/>
              </w:rPr>
              <w:t>Что за птицы на странице?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79C8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C369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61E8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D462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25.01.2023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939B5"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862E85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BC8B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EB4F9" w14:textId="77777777" w:rsidR="008E67CF" w:rsidRDefault="00C519B6">
            <w:pPr>
              <w:autoSpaceDE w:val="0"/>
              <w:autoSpaceDN w:val="0"/>
              <w:spacing w:before="98" w:after="0" w:line="262" w:lineRule="auto"/>
              <w:ind w:left="72" w:right="576"/>
            </w:pPr>
            <w:r>
              <w:rPr>
                <w:rFonts w:ascii="Times New Roman" w:eastAsia="Times New Roman" w:hAnsi="Times New Roman"/>
                <w:color w:val="000000"/>
                <w:sz w:val="24"/>
              </w:rPr>
              <w:t>Загадки слов. Веселые картинки.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16E4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1628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CC33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A9C8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26.01.2023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2D42E"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5378136"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65772BB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74.</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27D4DF7A" w14:textId="77777777" w:rsidR="008E67CF" w:rsidRDefault="00C519B6">
            <w:pPr>
              <w:autoSpaceDE w:val="0"/>
              <w:autoSpaceDN w:val="0"/>
              <w:spacing w:before="98" w:after="0" w:line="271" w:lineRule="auto"/>
              <w:ind w:left="72" w:right="256"/>
              <w:jc w:val="both"/>
            </w:pPr>
            <w:r w:rsidRPr="00636F98">
              <w:rPr>
                <w:rFonts w:ascii="Times New Roman" w:eastAsia="Times New Roman" w:hAnsi="Times New Roman"/>
                <w:color w:val="000000"/>
                <w:sz w:val="24"/>
                <w:lang w:val="ru-RU"/>
              </w:rPr>
              <w:t xml:space="preserve">Повторение - мать учения. Слово </w:t>
            </w:r>
            <w:proofErr w:type="gramStart"/>
            <w:r w:rsidRPr="00636F98">
              <w:rPr>
                <w:rFonts w:ascii="Times New Roman" w:eastAsia="Times New Roman" w:hAnsi="Times New Roman"/>
                <w:color w:val="000000"/>
                <w:sz w:val="24"/>
                <w:lang w:val="ru-RU"/>
              </w:rPr>
              <w:t>- это</w:t>
            </w:r>
            <w:proofErr w:type="gramEnd"/>
            <w:r w:rsidRPr="00636F98">
              <w:rPr>
                <w:rFonts w:ascii="Times New Roman" w:eastAsia="Times New Roman" w:hAnsi="Times New Roman"/>
                <w:color w:val="000000"/>
                <w:sz w:val="24"/>
                <w:lang w:val="ru-RU"/>
              </w:rPr>
              <w:t xml:space="preserve"> знак. </w:t>
            </w:r>
            <w:proofErr w:type="spellStart"/>
            <w:r>
              <w:rPr>
                <w:rFonts w:ascii="Times New Roman" w:eastAsia="Times New Roman" w:hAnsi="Times New Roman"/>
                <w:color w:val="000000"/>
                <w:sz w:val="24"/>
              </w:rPr>
              <w:t>Значение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слова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2C8E168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6203E0C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9D3566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4BA5E5D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27.01.2023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36701738"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D7983AE"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3D649B21"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75.</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57A028C3" w14:textId="77777777" w:rsidR="008E67CF" w:rsidRPr="00636F98" w:rsidRDefault="00C519B6">
            <w:pPr>
              <w:autoSpaceDE w:val="0"/>
              <w:autoSpaceDN w:val="0"/>
              <w:spacing w:before="100" w:after="0" w:line="271" w:lineRule="auto"/>
              <w:ind w:left="72" w:right="576"/>
              <w:rPr>
                <w:lang w:val="ru-RU"/>
              </w:rPr>
            </w:pPr>
            <w:r w:rsidRPr="00636F98">
              <w:rPr>
                <w:rFonts w:ascii="Times New Roman" w:eastAsia="Times New Roman" w:hAnsi="Times New Roman"/>
                <w:color w:val="000000"/>
                <w:sz w:val="24"/>
                <w:lang w:val="ru-RU"/>
              </w:rPr>
              <w:t xml:space="preserve">Старинные азбуки и </w:t>
            </w:r>
            <w:r w:rsidRPr="00636F98">
              <w:rPr>
                <w:lang w:val="ru-RU"/>
              </w:rPr>
              <w:br/>
            </w:r>
            <w:r w:rsidRPr="00636F98">
              <w:rPr>
                <w:rFonts w:ascii="Times New Roman" w:eastAsia="Times New Roman" w:hAnsi="Times New Roman"/>
                <w:color w:val="000000"/>
                <w:sz w:val="24"/>
                <w:lang w:val="ru-RU"/>
              </w:rPr>
              <w:t>буквари. По страницам старинных азбук.</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3648B0A2"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1DAD10FE"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371A775"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0A31FC6A"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31.01.2023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3AAD17DE" w14:textId="77777777" w:rsidR="008E67CF" w:rsidRDefault="00C51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6C0B88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D707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17A26" w14:textId="77777777" w:rsidR="008E67CF" w:rsidRDefault="00C519B6">
            <w:pPr>
              <w:autoSpaceDE w:val="0"/>
              <w:autoSpaceDN w:val="0"/>
              <w:spacing w:before="98" w:after="0" w:line="262" w:lineRule="auto"/>
              <w:ind w:left="72" w:right="432"/>
            </w:pPr>
            <w:r>
              <w:rPr>
                <w:rFonts w:ascii="Times New Roman" w:eastAsia="Times New Roman" w:hAnsi="Times New Roman"/>
                <w:color w:val="000000"/>
                <w:sz w:val="24"/>
              </w:rPr>
              <w:t>Читаем сами. Народная пословица.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7DE9F"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432E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2C50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C8A75"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01.02.2023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89533"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8FB26B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47F5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70EF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Упражнения в чтении.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50C91"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FE86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4579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12C5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02.02.2023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E43C8"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058BDC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9639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E96A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Про всё на свете.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5AB9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427B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5038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44C25"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A10F1"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3972481"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6298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79.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4FC89" w14:textId="77777777" w:rsidR="008E67CF" w:rsidRPr="00636F98" w:rsidRDefault="00C519B6">
            <w:pPr>
              <w:autoSpaceDE w:val="0"/>
              <w:autoSpaceDN w:val="0"/>
              <w:spacing w:before="98" w:after="0" w:line="230" w:lineRule="auto"/>
              <w:ind w:left="72"/>
              <w:rPr>
                <w:lang w:val="ru-RU"/>
              </w:rPr>
            </w:pPr>
            <w:r w:rsidRPr="00636F98">
              <w:rPr>
                <w:rFonts w:ascii="Times New Roman" w:eastAsia="Times New Roman" w:hAnsi="Times New Roman"/>
                <w:color w:val="000000"/>
                <w:sz w:val="24"/>
                <w:lang w:val="ru-RU"/>
              </w:rPr>
              <w:t>Что, где, когда и почему?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8E657"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977E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928F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55BF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67444"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14:paraId="48602D7F" w14:textId="77777777" w:rsidR="008E67CF" w:rsidRDefault="008E67CF">
      <w:pPr>
        <w:autoSpaceDE w:val="0"/>
        <w:autoSpaceDN w:val="0"/>
        <w:spacing w:after="0" w:line="14" w:lineRule="exact"/>
      </w:pPr>
    </w:p>
    <w:p w14:paraId="2CBE49AA" w14:textId="77777777" w:rsidR="008E67CF" w:rsidRDefault="008E67CF">
      <w:pPr>
        <w:sectPr w:rsidR="008E67CF">
          <w:pgSz w:w="11900" w:h="16840"/>
          <w:pgMar w:top="284" w:right="650" w:bottom="662" w:left="666" w:header="720" w:footer="720" w:gutter="0"/>
          <w:cols w:space="720" w:equalWidth="0">
            <w:col w:w="10584" w:space="0"/>
          </w:cols>
          <w:docGrid w:linePitch="360"/>
        </w:sectPr>
      </w:pPr>
    </w:p>
    <w:p w14:paraId="1B1CC126"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4AD287D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A7FB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31A3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Удивительное рядом.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1EF2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F601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708E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E8EE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D9BE6"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0F51D4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13EC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26C80" w14:textId="77777777" w:rsidR="008E67CF" w:rsidRDefault="00C519B6">
            <w:pPr>
              <w:autoSpaceDE w:val="0"/>
              <w:autoSpaceDN w:val="0"/>
              <w:spacing w:before="98" w:after="0" w:line="262" w:lineRule="auto"/>
              <w:ind w:left="72" w:right="1008"/>
            </w:pPr>
            <w:r>
              <w:rPr>
                <w:rFonts w:ascii="Times New Roman" w:eastAsia="Times New Roman" w:hAnsi="Times New Roman"/>
                <w:color w:val="000000"/>
                <w:sz w:val="24"/>
              </w:rPr>
              <w:t>С чего начинается общение?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94F4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33C7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3B41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0B0C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09.02.2023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B3EC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9CBE43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03E4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1E057" w14:textId="77777777" w:rsidR="008E67CF" w:rsidRDefault="00C519B6">
            <w:pPr>
              <w:autoSpaceDE w:val="0"/>
              <w:autoSpaceDN w:val="0"/>
              <w:spacing w:before="98" w:after="0" w:line="262" w:lineRule="auto"/>
              <w:ind w:left="72" w:right="432"/>
            </w:pPr>
            <w:r>
              <w:rPr>
                <w:rFonts w:ascii="Times New Roman" w:eastAsia="Times New Roman" w:hAnsi="Times New Roman"/>
                <w:color w:val="000000"/>
                <w:sz w:val="24"/>
              </w:rPr>
              <w:t>Умеет ли разговаривать природа?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84C7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92E9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C4E4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3353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E10EB"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D6B9A81"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EA11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7C9E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Моя Вообразилия.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959D6"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86C6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3FA2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03CE8"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14.02.2023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D4422"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8CADBA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30BA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2AF68" w14:textId="77777777" w:rsidR="008E67CF" w:rsidRPr="00636F98" w:rsidRDefault="00C519B6">
            <w:pPr>
              <w:autoSpaceDE w:val="0"/>
              <w:autoSpaceDN w:val="0"/>
              <w:spacing w:before="98" w:after="0" w:line="262" w:lineRule="auto"/>
              <w:ind w:left="72" w:right="576"/>
              <w:rPr>
                <w:lang w:val="ru-RU"/>
              </w:rPr>
            </w:pPr>
            <w:r w:rsidRPr="00636F98">
              <w:rPr>
                <w:rFonts w:ascii="Times New Roman" w:eastAsia="Times New Roman" w:hAnsi="Times New Roman"/>
                <w:color w:val="000000"/>
                <w:sz w:val="24"/>
                <w:lang w:val="ru-RU"/>
              </w:rPr>
              <w:t>Об одном и том же по-разному.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FE2FF"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4560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470D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A4B2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15.02.2023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165CA"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06AAD2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AB89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867E7" w14:textId="77777777" w:rsidR="008E67CF" w:rsidRPr="00636F98" w:rsidRDefault="00C519B6">
            <w:pPr>
              <w:autoSpaceDE w:val="0"/>
              <w:autoSpaceDN w:val="0"/>
              <w:spacing w:before="98" w:after="0" w:line="262" w:lineRule="auto"/>
              <w:ind w:left="72" w:right="288"/>
              <w:rPr>
                <w:lang w:val="ru-RU"/>
              </w:rPr>
            </w:pPr>
            <w:r w:rsidRPr="00636F98">
              <w:rPr>
                <w:rFonts w:ascii="Times New Roman" w:eastAsia="Times New Roman" w:hAnsi="Times New Roman"/>
                <w:color w:val="000000"/>
                <w:sz w:val="24"/>
                <w:lang w:val="ru-RU"/>
              </w:rPr>
              <w:t>Книга природы. Сравни и подумай.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6C3E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5B36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1663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C25D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16.02.2023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4E10E"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AD473B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18D8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05901" w14:textId="77777777" w:rsidR="008E67CF" w:rsidRPr="00636F98" w:rsidRDefault="00C519B6">
            <w:pPr>
              <w:autoSpaceDE w:val="0"/>
              <w:autoSpaceDN w:val="0"/>
              <w:spacing w:before="98" w:after="0" w:line="262" w:lineRule="auto"/>
              <w:ind w:left="72"/>
              <w:rPr>
                <w:lang w:val="ru-RU"/>
              </w:rPr>
            </w:pPr>
            <w:r w:rsidRPr="00636F98">
              <w:rPr>
                <w:rFonts w:ascii="Times New Roman" w:eastAsia="Times New Roman" w:hAnsi="Times New Roman"/>
                <w:color w:val="000000"/>
                <w:sz w:val="24"/>
                <w:lang w:val="ru-RU"/>
              </w:rPr>
              <w:t xml:space="preserve">Большие и маленькие </w:t>
            </w:r>
            <w:r w:rsidRPr="00636F98">
              <w:rPr>
                <w:lang w:val="ru-RU"/>
              </w:rPr>
              <w:br/>
            </w:r>
            <w:r w:rsidRPr="00636F98">
              <w:rPr>
                <w:rFonts w:ascii="Times New Roman" w:eastAsia="Times New Roman" w:hAnsi="Times New Roman"/>
                <w:color w:val="000000"/>
                <w:sz w:val="24"/>
                <w:lang w:val="ru-RU"/>
              </w:rPr>
              <w:t>секреты. Волшебство слова.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33BBA"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7298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133E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000C0"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9A0A3"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E36148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81FE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CB46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Чтобы представить слово.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12125"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1407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3D02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569B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593DB"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38FE22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D2C9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3AE1D" w14:textId="77777777" w:rsidR="008E67CF" w:rsidRPr="00636F98" w:rsidRDefault="00C519B6">
            <w:pPr>
              <w:autoSpaceDE w:val="0"/>
              <w:autoSpaceDN w:val="0"/>
              <w:spacing w:before="98" w:after="0" w:line="262" w:lineRule="auto"/>
              <w:ind w:left="72" w:right="576"/>
              <w:rPr>
                <w:lang w:val="ru-RU"/>
              </w:rPr>
            </w:pPr>
            <w:r w:rsidRPr="00636F98">
              <w:rPr>
                <w:rFonts w:ascii="Times New Roman" w:eastAsia="Times New Roman" w:hAnsi="Times New Roman"/>
                <w:color w:val="000000"/>
                <w:sz w:val="24"/>
                <w:lang w:val="ru-RU"/>
              </w:rPr>
              <w:t xml:space="preserve">Загадки. Считалочки в стране </w:t>
            </w:r>
            <w:proofErr w:type="spellStart"/>
            <w:r w:rsidRPr="00636F98">
              <w:rPr>
                <w:rFonts w:ascii="Times New Roman" w:eastAsia="Times New Roman" w:hAnsi="Times New Roman"/>
                <w:color w:val="000000"/>
                <w:sz w:val="24"/>
                <w:lang w:val="ru-RU"/>
              </w:rPr>
              <w:t>Считалия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B568B"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3DB5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1EE4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EB538"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AEB42"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04815D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394D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89.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2B09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Сказки. Присказки.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D3D37"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245D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E214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0326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B8D49"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4ED530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BB24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406D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Семейное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7624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17D5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2DDC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4083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B306B"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1CEF01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6614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E835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Знакомство с алфавитом.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149F7"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F6CC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C3B1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4FCA4"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CD40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C97F4A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CF97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A5D83" w14:textId="77777777" w:rsidR="008E67CF" w:rsidRPr="00636F98" w:rsidRDefault="00C519B6">
            <w:pPr>
              <w:autoSpaceDE w:val="0"/>
              <w:autoSpaceDN w:val="0"/>
              <w:spacing w:before="98" w:after="0" w:line="271" w:lineRule="auto"/>
              <w:ind w:left="72" w:right="432"/>
              <w:rPr>
                <w:lang w:val="ru-RU"/>
              </w:rPr>
            </w:pPr>
            <w:r w:rsidRPr="00636F98">
              <w:rPr>
                <w:rFonts w:ascii="Times New Roman" w:eastAsia="Times New Roman" w:hAnsi="Times New Roman"/>
                <w:color w:val="000000"/>
                <w:sz w:val="24"/>
                <w:lang w:val="ru-RU"/>
              </w:rPr>
              <w:t xml:space="preserve">Введение в содержание раздела. С. Маршак </w:t>
            </w:r>
            <w:r w:rsidRPr="00636F98">
              <w:rPr>
                <w:lang w:val="ru-RU"/>
              </w:rPr>
              <w:br/>
            </w:r>
            <w:r w:rsidRPr="00636F98">
              <w:rPr>
                <w:rFonts w:ascii="Times New Roman" w:eastAsia="Times New Roman" w:hAnsi="Times New Roman"/>
                <w:color w:val="000000"/>
                <w:sz w:val="24"/>
                <w:lang w:val="ru-RU"/>
              </w:rPr>
              <w:t>"Новому читателю".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22EE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F06C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2C69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A978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4FBAD"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CB0E3BD"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0F46B"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93.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D9997" w14:textId="77777777" w:rsidR="008E67CF" w:rsidRPr="00636F98" w:rsidRDefault="00C519B6">
            <w:pPr>
              <w:autoSpaceDE w:val="0"/>
              <w:autoSpaceDN w:val="0"/>
              <w:spacing w:before="100" w:after="0" w:line="262" w:lineRule="auto"/>
              <w:ind w:left="72" w:right="144"/>
              <w:rPr>
                <w:lang w:val="ru-RU"/>
              </w:rPr>
            </w:pPr>
            <w:r w:rsidRPr="00636F98">
              <w:rPr>
                <w:rFonts w:ascii="Times New Roman" w:eastAsia="Times New Roman" w:hAnsi="Times New Roman"/>
                <w:color w:val="000000"/>
                <w:sz w:val="24"/>
                <w:lang w:val="ru-RU"/>
              </w:rPr>
              <w:t xml:space="preserve">С. Михалков "Как бы жили мы без </w:t>
            </w:r>
            <w:proofErr w:type="gramStart"/>
            <w:r w:rsidRPr="00636F98">
              <w:rPr>
                <w:rFonts w:ascii="Times New Roman" w:eastAsia="Times New Roman" w:hAnsi="Times New Roman"/>
                <w:color w:val="000000"/>
                <w:sz w:val="24"/>
                <w:lang w:val="ru-RU"/>
              </w:rPr>
              <w:t>книг?...</w:t>
            </w:r>
            <w:proofErr w:type="gramEnd"/>
            <w:r w:rsidRPr="00636F9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A2547"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4CC16"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66A26"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2D48C"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09.03.2023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0E728" w14:textId="77777777" w:rsidR="008E67CF" w:rsidRDefault="00C51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DFFE0C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DAD6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1A62D" w14:textId="77777777" w:rsidR="008E67CF" w:rsidRPr="00636F98" w:rsidRDefault="00C519B6">
            <w:pPr>
              <w:autoSpaceDE w:val="0"/>
              <w:autoSpaceDN w:val="0"/>
              <w:spacing w:before="98" w:after="0" w:line="271" w:lineRule="auto"/>
              <w:ind w:left="72"/>
              <w:rPr>
                <w:lang w:val="ru-RU"/>
              </w:rPr>
            </w:pPr>
            <w:r w:rsidRPr="00636F98">
              <w:rPr>
                <w:rFonts w:ascii="Times New Roman" w:eastAsia="Times New Roman" w:hAnsi="Times New Roman"/>
                <w:color w:val="000000"/>
                <w:sz w:val="24"/>
                <w:lang w:val="ru-RU"/>
              </w:rPr>
              <w:t>А.С. Пушкин. Л.Н. Толстой. К. Ушинский "Что хорошо и что дурно?"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0E5D1"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D31C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AA71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9A98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10.03.2023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9571E" w14:textId="77777777" w:rsidR="008E67CF" w:rsidRDefault="00C519B6">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8E67CF" w14:paraId="55A5B4B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F2C0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9CEEF" w14:textId="77777777" w:rsidR="008E67CF" w:rsidRPr="00636F98" w:rsidRDefault="00C519B6">
            <w:pPr>
              <w:autoSpaceDE w:val="0"/>
              <w:autoSpaceDN w:val="0"/>
              <w:spacing w:before="98" w:after="0" w:line="271" w:lineRule="auto"/>
              <w:ind w:left="72" w:right="576"/>
              <w:rPr>
                <w:lang w:val="ru-RU"/>
              </w:rPr>
            </w:pPr>
            <w:r w:rsidRPr="00636F98">
              <w:rPr>
                <w:rFonts w:ascii="Times New Roman" w:eastAsia="Times New Roman" w:hAnsi="Times New Roman"/>
                <w:color w:val="000000"/>
                <w:sz w:val="24"/>
                <w:lang w:val="ru-RU"/>
              </w:rPr>
              <w:t>Наш театр. Контроль и проверка результатов обучения.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462FF"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67EA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547A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A8A1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0659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8E67CF" w14:paraId="1F0DD84A"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26AB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46B42" w14:textId="77777777" w:rsidR="008E67CF" w:rsidRPr="00636F98" w:rsidRDefault="00C519B6">
            <w:pPr>
              <w:autoSpaceDE w:val="0"/>
              <w:autoSpaceDN w:val="0"/>
              <w:spacing w:before="98" w:after="0" w:line="262" w:lineRule="auto"/>
              <w:ind w:left="72"/>
              <w:rPr>
                <w:lang w:val="ru-RU"/>
              </w:rPr>
            </w:pPr>
            <w:r w:rsidRPr="00636F98">
              <w:rPr>
                <w:rFonts w:ascii="Times New Roman" w:eastAsia="Times New Roman" w:hAnsi="Times New Roman"/>
                <w:color w:val="000000"/>
                <w:sz w:val="24"/>
                <w:lang w:val="ru-RU"/>
              </w:rPr>
              <w:t xml:space="preserve">Введение в содержание </w:t>
            </w:r>
            <w:r w:rsidRPr="00636F98">
              <w:rPr>
                <w:lang w:val="ru-RU"/>
              </w:rPr>
              <w:br/>
            </w:r>
            <w:r w:rsidRPr="00636F98">
              <w:rPr>
                <w:rFonts w:ascii="Times New Roman" w:eastAsia="Times New Roman" w:hAnsi="Times New Roman"/>
                <w:color w:val="000000"/>
                <w:sz w:val="24"/>
                <w:lang w:val="ru-RU"/>
              </w:rPr>
              <w:t>раздела. Народные песенки.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3A416"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AA30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E195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FF75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15.03.2023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10731"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14:paraId="712F6187" w14:textId="77777777" w:rsidR="008E67CF" w:rsidRDefault="008E67CF">
      <w:pPr>
        <w:autoSpaceDE w:val="0"/>
        <w:autoSpaceDN w:val="0"/>
        <w:spacing w:after="0" w:line="14" w:lineRule="exact"/>
      </w:pPr>
    </w:p>
    <w:p w14:paraId="41BD5F4B" w14:textId="77777777" w:rsidR="008E67CF" w:rsidRDefault="008E67CF">
      <w:pPr>
        <w:sectPr w:rsidR="008E67CF">
          <w:pgSz w:w="11900" w:h="16840"/>
          <w:pgMar w:top="284" w:right="650" w:bottom="584" w:left="666" w:header="720" w:footer="720" w:gutter="0"/>
          <w:cols w:space="720" w:equalWidth="0">
            <w:col w:w="10584" w:space="0"/>
          </w:cols>
          <w:docGrid w:linePitch="360"/>
        </w:sectPr>
      </w:pPr>
    </w:p>
    <w:p w14:paraId="18FDA5C7"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255FFED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D7B7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74D17"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 xml:space="preserve">Загадки. Пословицы и </w:t>
            </w:r>
            <w:r w:rsidRPr="00636F98">
              <w:rPr>
                <w:lang w:val="ru-RU"/>
              </w:rPr>
              <w:br/>
            </w:r>
            <w:r w:rsidRPr="00636F98">
              <w:rPr>
                <w:rFonts w:ascii="Times New Roman" w:eastAsia="Times New Roman" w:hAnsi="Times New Roman"/>
                <w:color w:val="000000"/>
                <w:sz w:val="24"/>
                <w:lang w:val="ru-RU"/>
              </w:rPr>
              <w:t>поговорки разных народов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54DA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1323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088D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EEC6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144F9"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8AAE1A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F632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BB718" w14:textId="77777777" w:rsidR="008E67CF" w:rsidRPr="00636F98" w:rsidRDefault="00C519B6">
            <w:pPr>
              <w:autoSpaceDE w:val="0"/>
              <w:autoSpaceDN w:val="0"/>
              <w:spacing w:before="98" w:after="0" w:line="271" w:lineRule="auto"/>
              <w:ind w:left="72" w:right="432"/>
              <w:rPr>
                <w:lang w:val="ru-RU"/>
              </w:rPr>
            </w:pPr>
            <w:r w:rsidRPr="00636F98">
              <w:rPr>
                <w:rFonts w:ascii="Times New Roman" w:eastAsia="Times New Roman" w:hAnsi="Times New Roman"/>
                <w:color w:val="000000"/>
                <w:sz w:val="24"/>
                <w:lang w:val="ru-RU"/>
              </w:rPr>
              <w:t>Мы идем в библиотеку. Произведения устного народного творчества.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BEB29"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95CC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868A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390E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AF4B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856BE1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EAC7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99.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B15F1" w14:textId="77777777" w:rsidR="008E67CF" w:rsidRPr="00636F98" w:rsidRDefault="00C519B6">
            <w:pPr>
              <w:autoSpaceDE w:val="0"/>
              <w:autoSpaceDN w:val="0"/>
              <w:spacing w:before="98" w:after="0" w:line="262" w:lineRule="auto"/>
              <w:ind w:left="72" w:right="288"/>
              <w:rPr>
                <w:lang w:val="ru-RU"/>
              </w:rPr>
            </w:pPr>
            <w:r w:rsidRPr="00636F98">
              <w:rPr>
                <w:rFonts w:ascii="Times New Roman" w:eastAsia="Times New Roman" w:hAnsi="Times New Roman"/>
                <w:color w:val="000000"/>
                <w:sz w:val="24"/>
                <w:lang w:val="ru-RU"/>
              </w:rPr>
              <w:t>Семейное чтение.  Рифмы Матушки Гусыни.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587C1"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5E2B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733A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5C89E"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E105D"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507FD80"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841F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77BFE" w14:textId="77777777" w:rsidR="008E67CF" w:rsidRPr="00636F98" w:rsidRDefault="00C519B6">
            <w:pPr>
              <w:autoSpaceDE w:val="0"/>
              <w:autoSpaceDN w:val="0"/>
              <w:spacing w:before="98" w:after="0" w:line="271" w:lineRule="auto"/>
              <w:ind w:left="576" w:right="576" w:hanging="576"/>
              <w:rPr>
                <w:lang w:val="ru-RU"/>
              </w:rPr>
            </w:pPr>
            <w:r w:rsidRPr="00636F98">
              <w:rPr>
                <w:rFonts w:ascii="Times New Roman" w:eastAsia="Times New Roman" w:hAnsi="Times New Roman"/>
                <w:color w:val="000000"/>
                <w:sz w:val="24"/>
                <w:lang w:val="ru-RU"/>
              </w:rPr>
              <w:t>100. Наш театр. Контроль и проверка результатов обучения.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CA241"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9866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71C9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1167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88B6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8E67CF" w14:paraId="58855D0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4FB9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53690" w14:textId="77777777" w:rsidR="008E67CF" w:rsidRPr="00636F98" w:rsidRDefault="00C519B6">
            <w:pPr>
              <w:autoSpaceDE w:val="0"/>
              <w:autoSpaceDN w:val="0"/>
              <w:spacing w:before="98" w:after="0"/>
              <w:ind w:left="576" w:right="288" w:hanging="576"/>
              <w:rPr>
                <w:lang w:val="ru-RU"/>
              </w:rPr>
            </w:pPr>
            <w:r w:rsidRPr="00636F98">
              <w:rPr>
                <w:rFonts w:ascii="Times New Roman" w:eastAsia="Times New Roman" w:hAnsi="Times New Roman"/>
                <w:color w:val="000000"/>
                <w:sz w:val="24"/>
                <w:lang w:val="ru-RU"/>
              </w:rPr>
              <w:t xml:space="preserve">101. Введение в содержание раздела. Русская народная сказка "Волк и семеро </w:t>
            </w:r>
            <w:r w:rsidRPr="00636F98">
              <w:rPr>
                <w:lang w:val="ru-RU"/>
              </w:rPr>
              <w:br/>
            </w:r>
            <w:r w:rsidRPr="00636F98">
              <w:rPr>
                <w:rFonts w:ascii="Times New Roman" w:eastAsia="Times New Roman" w:hAnsi="Times New Roman"/>
                <w:color w:val="000000"/>
                <w:sz w:val="24"/>
                <w:lang w:val="ru-RU"/>
              </w:rPr>
              <w:t>козлят".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AF03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DD61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A994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714B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31EE8"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7E0662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DEE7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14CC1" w14:textId="77777777" w:rsidR="008E67CF" w:rsidRPr="00636F98" w:rsidRDefault="00C519B6">
            <w:pPr>
              <w:tabs>
                <w:tab w:val="left" w:pos="576"/>
              </w:tabs>
              <w:autoSpaceDE w:val="0"/>
              <w:autoSpaceDN w:val="0"/>
              <w:spacing w:before="98" w:after="0" w:line="262" w:lineRule="auto"/>
              <w:ind w:right="432"/>
              <w:rPr>
                <w:lang w:val="ru-RU"/>
              </w:rPr>
            </w:pPr>
            <w:r w:rsidRPr="00636F98">
              <w:rPr>
                <w:rFonts w:ascii="Times New Roman" w:eastAsia="Times New Roman" w:hAnsi="Times New Roman"/>
                <w:color w:val="000000"/>
                <w:sz w:val="24"/>
                <w:lang w:val="ru-RU"/>
              </w:rPr>
              <w:t xml:space="preserve">102. Русская народная сказка </w:t>
            </w:r>
            <w:r w:rsidRPr="00636F98">
              <w:rPr>
                <w:lang w:val="ru-RU"/>
              </w:rPr>
              <w:tab/>
            </w:r>
            <w:r w:rsidRPr="00636F98">
              <w:rPr>
                <w:rFonts w:ascii="Times New Roman" w:eastAsia="Times New Roman" w:hAnsi="Times New Roman"/>
                <w:color w:val="000000"/>
                <w:sz w:val="24"/>
                <w:lang w:val="ru-RU"/>
              </w:rPr>
              <w:t>"Лиса и заяц".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A4A9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BC7A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78B9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211B8"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E83BB"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C45F9EC"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B385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C289C" w14:textId="77777777" w:rsidR="008E67CF" w:rsidRDefault="00C519B6">
            <w:pPr>
              <w:autoSpaceDE w:val="0"/>
              <w:autoSpaceDN w:val="0"/>
              <w:spacing w:before="98" w:after="0" w:line="281" w:lineRule="auto"/>
              <w:ind w:left="576" w:hanging="576"/>
            </w:pPr>
            <w:r w:rsidRPr="00636F98">
              <w:rPr>
                <w:rFonts w:ascii="Times New Roman" w:eastAsia="Times New Roman" w:hAnsi="Times New Roman"/>
                <w:color w:val="000000"/>
                <w:sz w:val="24"/>
                <w:lang w:val="ru-RU"/>
              </w:rPr>
              <w:t xml:space="preserve">103. Сравнение авторской и </w:t>
            </w:r>
            <w:r w:rsidRPr="00636F98">
              <w:rPr>
                <w:lang w:val="ru-RU"/>
              </w:rPr>
              <w:br/>
            </w:r>
            <w:r w:rsidRPr="00636F98">
              <w:rPr>
                <w:rFonts w:ascii="Times New Roman" w:eastAsia="Times New Roman" w:hAnsi="Times New Roman"/>
                <w:color w:val="000000"/>
                <w:sz w:val="24"/>
                <w:lang w:val="ru-RU"/>
              </w:rPr>
              <w:t xml:space="preserve">народной сказки. Русская народная сказка "Журавль и цапля". </w:t>
            </w:r>
            <w:r>
              <w:rPr>
                <w:rFonts w:ascii="Times New Roman" w:eastAsia="Times New Roman" w:hAnsi="Times New Roman"/>
                <w:color w:val="000000"/>
                <w:sz w:val="24"/>
              </w:rPr>
              <w:t xml:space="preserve">Е.И. Чарушин </w:t>
            </w:r>
            <w:r>
              <w:br/>
            </w:r>
            <w:r>
              <w:rPr>
                <w:rFonts w:ascii="Times New Roman" w:eastAsia="Times New Roman" w:hAnsi="Times New Roman"/>
                <w:color w:val="000000"/>
                <w:sz w:val="24"/>
              </w:rPr>
              <w:t>"Теремок".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EB07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42C6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94D2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1BF3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28.03.2023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25A7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746B4A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1B96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1DF1D" w14:textId="77777777" w:rsidR="008E67CF" w:rsidRPr="00636F98" w:rsidRDefault="00C519B6">
            <w:pPr>
              <w:autoSpaceDE w:val="0"/>
              <w:autoSpaceDN w:val="0"/>
              <w:spacing w:before="98" w:after="0" w:line="262" w:lineRule="auto"/>
              <w:ind w:right="1152"/>
              <w:jc w:val="center"/>
              <w:rPr>
                <w:lang w:val="ru-RU"/>
              </w:rPr>
            </w:pPr>
            <w:r w:rsidRPr="00636F98">
              <w:rPr>
                <w:rFonts w:ascii="Times New Roman" w:eastAsia="Times New Roman" w:hAnsi="Times New Roman"/>
                <w:color w:val="000000"/>
                <w:sz w:val="24"/>
                <w:lang w:val="ru-RU"/>
              </w:rPr>
              <w:t>104. В. Бианки "Лис и Мышонок".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90E56"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7D8E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9D43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F0CD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29.03.2023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C32D3"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068B59F"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C2E2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34158" w14:textId="77777777" w:rsidR="008E67CF" w:rsidRPr="00636F98" w:rsidRDefault="00C519B6">
            <w:pPr>
              <w:tabs>
                <w:tab w:val="left" w:pos="156"/>
              </w:tabs>
              <w:autoSpaceDE w:val="0"/>
              <w:autoSpaceDN w:val="0"/>
              <w:spacing w:before="98" w:after="0" w:line="262" w:lineRule="auto"/>
              <w:rPr>
                <w:lang w:val="ru-RU"/>
              </w:rPr>
            </w:pPr>
            <w:r w:rsidRPr="00636F98">
              <w:rPr>
                <w:rFonts w:ascii="Times New Roman" w:eastAsia="Times New Roman" w:hAnsi="Times New Roman"/>
                <w:color w:val="000000"/>
                <w:sz w:val="24"/>
                <w:lang w:val="ru-RU"/>
              </w:rPr>
              <w:t xml:space="preserve"> Ингушская народная сказка </w:t>
            </w:r>
            <w:r w:rsidRPr="00636F98">
              <w:rPr>
                <w:lang w:val="ru-RU"/>
              </w:rPr>
              <w:tab/>
            </w:r>
            <w:r w:rsidRPr="00636F98">
              <w:rPr>
                <w:rFonts w:ascii="Times New Roman" w:eastAsia="Times New Roman" w:hAnsi="Times New Roman"/>
                <w:color w:val="000000"/>
                <w:sz w:val="24"/>
                <w:lang w:val="ru-RU"/>
              </w:rPr>
              <w:t>"Заяц и черепаха".</w:t>
            </w:r>
          </w:p>
          <w:p w14:paraId="6D7EA921" w14:textId="77777777" w:rsidR="008E67CF" w:rsidRPr="00636F98" w:rsidRDefault="00C519B6">
            <w:pPr>
              <w:autoSpaceDE w:val="0"/>
              <w:autoSpaceDN w:val="0"/>
              <w:spacing w:before="70" w:after="0" w:line="262" w:lineRule="auto"/>
              <w:ind w:left="72" w:right="144"/>
              <w:rPr>
                <w:lang w:val="ru-RU"/>
              </w:rPr>
            </w:pPr>
            <w:r w:rsidRPr="00636F98">
              <w:rPr>
                <w:rFonts w:ascii="Times New Roman" w:eastAsia="Times New Roman" w:hAnsi="Times New Roman"/>
                <w:color w:val="000000"/>
                <w:sz w:val="24"/>
                <w:lang w:val="ru-RU"/>
              </w:rPr>
              <w:t>Татарская народная сказка "Два лентяя".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B40D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42B1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5CBC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8450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30.03.2023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CD0F1"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7B3E35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C6934"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 xml:space="preserve">106.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CE4ED" w14:textId="77777777" w:rsidR="008E67CF" w:rsidRPr="00636F98" w:rsidRDefault="00C519B6">
            <w:pPr>
              <w:autoSpaceDE w:val="0"/>
              <w:autoSpaceDN w:val="0"/>
              <w:spacing w:before="100" w:after="0" w:line="271" w:lineRule="auto"/>
              <w:ind w:left="156" w:hanging="156"/>
              <w:rPr>
                <w:lang w:val="ru-RU"/>
              </w:rPr>
            </w:pPr>
            <w:r w:rsidRPr="00636F98">
              <w:rPr>
                <w:rFonts w:ascii="Times New Roman" w:eastAsia="Times New Roman" w:hAnsi="Times New Roman"/>
                <w:color w:val="000000"/>
                <w:sz w:val="24"/>
                <w:lang w:val="ru-RU"/>
              </w:rPr>
              <w:t xml:space="preserve"> Мы идем в библиотеку. К.Д. Ушинский "Петух и </w:t>
            </w:r>
            <w:r w:rsidRPr="00636F98">
              <w:rPr>
                <w:lang w:val="ru-RU"/>
              </w:rPr>
              <w:br/>
            </w:r>
            <w:r w:rsidRPr="00636F98">
              <w:rPr>
                <w:rFonts w:ascii="Times New Roman" w:eastAsia="Times New Roman" w:hAnsi="Times New Roman"/>
                <w:color w:val="000000"/>
                <w:sz w:val="24"/>
                <w:lang w:val="ru-RU"/>
              </w:rPr>
              <w:t>собака".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74DA9"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B2602"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DFDDA"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0A050"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31.03.2023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2EA50" w14:textId="77777777" w:rsidR="008E67CF" w:rsidRDefault="00C51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789B2F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4759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0E40B" w14:textId="77777777" w:rsidR="008E67CF" w:rsidRDefault="00C519B6">
            <w:pPr>
              <w:autoSpaceDE w:val="0"/>
              <w:autoSpaceDN w:val="0"/>
              <w:spacing w:before="98" w:after="0"/>
              <w:ind w:left="72" w:right="144"/>
            </w:pPr>
            <w:r w:rsidRPr="00636F98">
              <w:rPr>
                <w:rFonts w:ascii="Times New Roman" w:eastAsia="Times New Roman" w:hAnsi="Times New Roman"/>
                <w:color w:val="000000"/>
                <w:sz w:val="24"/>
                <w:lang w:val="ru-RU"/>
              </w:rPr>
              <w:t xml:space="preserve">А.С. Пушкин "У лукоморья дуб зеленый..." (отрывок), "Сказка о мертвой </w:t>
            </w:r>
            <w:r w:rsidRPr="00636F98">
              <w:rPr>
                <w:lang w:val="ru-RU"/>
              </w:rPr>
              <w:br/>
            </w:r>
            <w:r w:rsidRPr="00636F98">
              <w:rPr>
                <w:rFonts w:ascii="Times New Roman" w:eastAsia="Times New Roman" w:hAnsi="Times New Roman"/>
                <w:color w:val="000000"/>
                <w:sz w:val="24"/>
                <w:lang w:val="ru-RU"/>
              </w:rPr>
              <w:t xml:space="preserve">царевне..."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отрывок</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97C4C"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244A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09AB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CA62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F75E0"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E7E142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3AE7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8B197" w14:textId="77777777" w:rsidR="008E67CF" w:rsidRPr="00636F98" w:rsidRDefault="00C519B6">
            <w:pPr>
              <w:autoSpaceDE w:val="0"/>
              <w:autoSpaceDN w:val="0"/>
              <w:spacing w:before="98" w:after="0" w:line="271" w:lineRule="auto"/>
              <w:ind w:left="576" w:right="576" w:hanging="576"/>
              <w:rPr>
                <w:lang w:val="ru-RU"/>
              </w:rPr>
            </w:pPr>
            <w:r w:rsidRPr="00636F98">
              <w:rPr>
                <w:rFonts w:ascii="Times New Roman" w:eastAsia="Times New Roman" w:hAnsi="Times New Roman"/>
                <w:color w:val="000000"/>
                <w:sz w:val="24"/>
                <w:lang w:val="ru-RU"/>
              </w:rPr>
              <w:t xml:space="preserve">108. А.С. Пушкин "Сказка о золотом петушке" </w:t>
            </w:r>
            <w:r w:rsidRPr="00636F98">
              <w:rPr>
                <w:lang w:val="ru-RU"/>
              </w:rPr>
              <w:br/>
            </w:r>
            <w:r w:rsidRPr="00636F98">
              <w:rPr>
                <w:rFonts w:ascii="Times New Roman" w:eastAsia="Times New Roman" w:hAnsi="Times New Roman"/>
                <w:color w:val="000000"/>
                <w:sz w:val="24"/>
                <w:lang w:val="ru-RU"/>
              </w:rPr>
              <w:t>(отрывок).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1EE0F"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6873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D698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603C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C0239"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770F809"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7248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06611" w14:textId="77777777" w:rsidR="008E67CF" w:rsidRPr="00636F98" w:rsidRDefault="00C519B6">
            <w:pPr>
              <w:tabs>
                <w:tab w:val="left" w:pos="576"/>
              </w:tabs>
              <w:autoSpaceDE w:val="0"/>
              <w:autoSpaceDN w:val="0"/>
              <w:spacing w:before="98" w:after="0" w:line="262" w:lineRule="auto"/>
              <w:ind w:right="576"/>
              <w:rPr>
                <w:lang w:val="ru-RU"/>
              </w:rPr>
            </w:pPr>
            <w:r w:rsidRPr="00636F98">
              <w:rPr>
                <w:rFonts w:ascii="Times New Roman" w:eastAsia="Times New Roman" w:hAnsi="Times New Roman"/>
                <w:color w:val="000000"/>
                <w:sz w:val="24"/>
                <w:lang w:val="ru-RU"/>
              </w:rPr>
              <w:t xml:space="preserve">109. Контрольная работа за </w:t>
            </w:r>
            <w:r w:rsidRPr="00636F98">
              <w:rPr>
                <w:lang w:val="ru-RU"/>
              </w:rPr>
              <w:tab/>
            </w:r>
            <w:r w:rsidRPr="00636F98">
              <w:rPr>
                <w:rFonts w:ascii="Times New Roman" w:eastAsia="Times New Roman" w:hAnsi="Times New Roman"/>
                <w:color w:val="000000"/>
                <w:sz w:val="24"/>
                <w:lang w:val="ru-RU"/>
              </w:rPr>
              <w:t>второе полугодие.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8881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9EC7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172D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055C4"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12.04.2023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6ECA2" w14:textId="77777777" w:rsidR="008E67CF" w:rsidRDefault="00C519B6">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bl>
    <w:p w14:paraId="43E874C5" w14:textId="77777777" w:rsidR="008E67CF" w:rsidRDefault="008E67CF">
      <w:pPr>
        <w:autoSpaceDE w:val="0"/>
        <w:autoSpaceDN w:val="0"/>
        <w:spacing w:after="0" w:line="14" w:lineRule="exact"/>
      </w:pPr>
    </w:p>
    <w:p w14:paraId="47D47B03" w14:textId="77777777" w:rsidR="008E67CF" w:rsidRDefault="008E67CF">
      <w:pPr>
        <w:sectPr w:rsidR="008E67CF">
          <w:pgSz w:w="11900" w:h="16840"/>
          <w:pgMar w:top="284" w:right="650" w:bottom="560" w:left="666" w:header="720" w:footer="720" w:gutter="0"/>
          <w:cols w:space="720" w:equalWidth="0">
            <w:col w:w="10584" w:space="0"/>
          </w:cols>
          <w:docGrid w:linePitch="360"/>
        </w:sectPr>
      </w:pPr>
    </w:p>
    <w:p w14:paraId="3D800CF0"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6F5F8C0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D2DC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1F5ED" w14:textId="77777777" w:rsidR="008E67CF" w:rsidRPr="00636F98" w:rsidRDefault="00C519B6">
            <w:pPr>
              <w:autoSpaceDE w:val="0"/>
              <w:autoSpaceDN w:val="0"/>
              <w:spacing w:before="98" w:after="0"/>
              <w:ind w:left="576" w:right="144" w:hanging="576"/>
              <w:rPr>
                <w:lang w:val="ru-RU"/>
              </w:rPr>
            </w:pPr>
            <w:r w:rsidRPr="00636F98">
              <w:rPr>
                <w:rFonts w:ascii="Times New Roman" w:eastAsia="Times New Roman" w:hAnsi="Times New Roman"/>
                <w:color w:val="000000"/>
                <w:sz w:val="24"/>
                <w:lang w:val="ru-RU"/>
              </w:rPr>
              <w:t xml:space="preserve">110. Введение в содержание </w:t>
            </w:r>
            <w:r w:rsidRPr="00636F98">
              <w:rPr>
                <w:lang w:val="ru-RU"/>
              </w:rPr>
              <w:br/>
            </w:r>
            <w:r w:rsidRPr="00636F98">
              <w:rPr>
                <w:rFonts w:ascii="Times New Roman" w:eastAsia="Times New Roman" w:hAnsi="Times New Roman"/>
                <w:color w:val="000000"/>
                <w:sz w:val="24"/>
                <w:lang w:val="ru-RU"/>
              </w:rPr>
              <w:t xml:space="preserve">раздела. Е. Благинина </w:t>
            </w:r>
            <w:r w:rsidRPr="00636F98">
              <w:rPr>
                <w:lang w:val="ru-RU"/>
              </w:rPr>
              <w:br/>
            </w:r>
            <w:r w:rsidRPr="00636F98">
              <w:rPr>
                <w:rFonts w:ascii="Times New Roman" w:eastAsia="Times New Roman" w:hAnsi="Times New Roman"/>
                <w:color w:val="000000"/>
                <w:sz w:val="24"/>
                <w:lang w:val="ru-RU"/>
              </w:rPr>
              <w:t xml:space="preserve">"Котенок, Э.Ю. </w:t>
            </w:r>
            <w:proofErr w:type="spellStart"/>
            <w:r w:rsidRPr="00636F98">
              <w:rPr>
                <w:rFonts w:ascii="Times New Roman" w:eastAsia="Times New Roman" w:hAnsi="Times New Roman"/>
                <w:color w:val="000000"/>
                <w:sz w:val="24"/>
                <w:lang w:val="ru-RU"/>
              </w:rPr>
              <w:t>Шим</w:t>
            </w:r>
            <w:proofErr w:type="spellEnd"/>
            <w:r w:rsidRPr="00636F98">
              <w:rPr>
                <w:rFonts w:ascii="Times New Roman" w:eastAsia="Times New Roman" w:hAnsi="Times New Roman"/>
                <w:color w:val="000000"/>
                <w:sz w:val="24"/>
                <w:lang w:val="ru-RU"/>
              </w:rPr>
              <w:t xml:space="preserve"> "Жук на ниточке".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43547"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CB6C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C579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831E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13.04.2023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FA87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3C8A14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B4FB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111.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F0137" w14:textId="77777777" w:rsidR="008E67CF" w:rsidRPr="00636F98" w:rsidRDefault="00C519B6">
            <w:pPr>
              <w:autoSpaceDE w:val="0"/>
              <w:autoSpaceDN w:val="0"/>
              <w:spacing w:before="98" w:after="0"/>
              <w:ind w:left="576" w:right="432" w:hanging="576"/>
              <w:rPr>
                <w:lang w:val="ru-RU"/>
              </w:rPr>
            </w:pPr>
            <w:r w:rsidRPr="00636F98">
              <w:rPr>
                <w:rFonts w:ascii="Times New Roman" w:eastAsia="Times New Roman" w:hAnsi="Times New Roman"/>
                <w:color w:val="000000"/>
                <w:sz w:val="24"/>
                <w:lang w:val="ru-RU"/>
              </w:rPr>
              <w:t>111. Мы в ответе за тех, кого приручили. С. Михалков "Зяблик", "Мой щенок", "Трезор".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E88FA"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9AB2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8945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FDA3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47A6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0E196D8"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EFA4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112.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54518" w14:textId="77777777" w:rsidR="008E67CF" w:rsidRPr="00636F98" w:rsidRDefault="00C519B6">
            <w:pPr>
              <w:tabs>
                <w:tab w:val="left" w:pos="576"/>
              </w:tabs>
              <w:autoSpaceDE w:val="0"/>
              <w:autoSpaceDN w:val="0"/>
              <w:spacing w:before="98" w:after="0" w:line="262" w:lineRule="auto"/>
              <w:ind w:right="288"/>
              <w:rPr>
                <w:lang w:val="ru-RU"/>
              </w:rPr>
            </w:pPr>
            <w:r w:rsidRPr="00636F98">
              <w:rPr>
                <w:rFonts w:ascii="Times New Roman" w:eastAsia="Times New Roman" w:hAnsi="Times New Roman"/>
                <w:color w:val="000000"/>
                <w:sz w:val="24"/>
                <w:lang w:val="ru-RU"/>
              </w:rPr>
              <w:t xml:space="preserve">112. Приём звукописи как </w:t>
            </w:r>
            <w:r w:rsidRPr="00636F98">
              <w:rPr>
                <w:lang w:val="ru-RU"/>
              </w:rPr>
              <w:br/>
            </w:r>
            <w:r w:rsidRPr="00636F98">
              <w:rPr>
                <w:lang w:val="ru-RU"/>
              </w:rPr>
              <w:tab/>
            </w:r>
            <w:r w:rsidRPr="00636F98">
              <w:rPr>
                <w:rFonts w:ascii="Times New Roman" w:eastAsia="Times New Roman" w:hAnsi="Times New Roman"/>
                <w:color w:val="000000"/>
                <w:sz w:val="24"/>
                <w:lang w:val="ru-RU"/>
              </w:rPr>
              <w:t>средство создания образа.</w:t>
            </w:r>
          </w:p>
          <w:p w14:paraId="69A8A3ED" w14:textId="77777777" w:rsidR="008E67CF" w:rsidRPr="00636F98" w:rsidRDefault="00C519B6">
            <w:pPr>
              <w:autoSpaceDE w:val="0"/>
              <w:autoSpaceDN w:val="0"/>
              <w:spacing w:before="72" w:after="0"/>
              <w:ind w:left="72" w:right="144"/>
              <w:rPr>
                <w:lang w:val="ru-RU"/>
              </w:rPr>
            </w:pPr>
            <w:r w:rsidRPr="00636F98">
              <w:rPr>
                <w:rFonts w:ascii="Times New Roman" w:eastAsia="Times New Roman" w:hAnsi="Times New Roman"/>
                <w:color w:val="000000"/>
                <w:sz w:val="24"/>
                <w:lang w:val="ru-RU"/>
              </w:rPr>
              <w:t xml:space="preserve">И. Токмакова "Разговор </w:t>
            </w:r>
            <w:r w:rsidRPr="00636F98">
              <w:rPr>
                <w:lang w:val="ru-RU"/>
              </w:rPr>
              <w:br/>
            </w:r>
            <w:r w:rsidRPr="00636F98">
              <w:rPr>
                <w:rFonts w:ascii="Times New Roman" w:eastAsia="Times New Roman" w:hAnsi="Times New Roman"/>
                <w:color w:val="000000"/>
                <w:sz w:val="24"/>
                <w:lang w:val="ru-RU"/>
              </w:rPr>
              <w:t xml:space="preserve">синицы и дятла". В. Бианки "Разговор птиц в конце </w:t>
            </w:r>
            <w:r w:rsidRPr="00636F98">
              <w:rPr>
                <w:lang w:val="ru-RU"/>
              </w:rPr>
              <w:br/>
            </w:r>
            <w:r w:rsidRPr="00636F98">
              <w:rPr>
                <w:rFonts w:ascii="Times New Roman" w:eastAsia="Times New Roman" w:hAnsi="Times New Roman"/>
                <w:color w:val="000000"/>
                <w:sz w:val="24"/>
                <w:lang w:val="ru-RU"/>
              </w:rPr>
              <w:t>лета".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59ED5"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AFBC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A46E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DFF0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E835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C532B7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4A812"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113.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09EF2" w14:textId="77777777" w:rsidR="008E67CF" w:rsidRPr="00636F98" w:rsidRDefault="00C519B6">
            <w:pPr>
              <w:autoSpaceDE w:val="0"/>
              <w:autoSpaceDN w:val="0"/>
              <w:spacing w:before="98" w:after="0" w:line="271" w:lineRule="auto"/>
              <w:ind w:left="576" w:right="432" w:hanging="576"/>
              <w:rPr>
                <w:lang w:val="ru-RU"/>
              </w:rPr>
            </w:pPr>
            <w:r w:rsidRPr="00636F98">
              <w:rPr>
                <w:rFonts w:ascii="Times New Roman" w:eastAsia="Times New Roman" w:hAnsi="Times New Roman"/>
                <w:color w:val="000000"/>
                <w:sz w:val="24"/>
                <w:lang w:val="ru-RU"/>
              </w:rPr>
              <w:t xml:space="preserve">113. Е. И. Чарушин "Томка", "Томка и корова", </w:t>
            </w:r>
            <w:r w:rsidRPr="00636F98">
              <w:rPr>
                <w:lang w:val="ru-RU"/>
              </w:rPr>
              <w:br/>
            </w:r>
            <w:r w:rsidRPr="00636F98">
              <w:rPr>
                <w:rFonts w:ascii="Times New Roman" w:eastAsia="Times New Roman" w:hAnsi="Times New Roman"/>
                <w:color w:val="000000"/>
                <w:sz w:val="24"/>
                <w:lang w:val="ru-RU"/>
              </w:rPr>
              <w:t>"Томкины сны".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E6CA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BFC9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7161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717EB"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19.04.2023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D689E"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5367E43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8868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D7EEC" w14:textId="77777777" w:rsidR="008E67CF" w:rsidRPr="00636F98" w:rsidRDefault="00C519B6">
            <w:pPr>
              <w:autoSpaceDE w:val="0"/>
              <w:autoSpaceDN w:val="0"/>
              <w:spacing w:before="98" w:after="0" w:line="271" w:lineRule="auto"/>
              <w:ind w:left="156" w:right="144" w:hanging="156"/>
              <w:rPr>
                <w:lang w:val="ru-RU"/>
              </w:rPr>
            </w:pPr>
            <w:r w:rsidRPr="00636F98">
              <w:rPr>
                <w:rFonts w:ascii="Times New Roman" w:eastAsia="Times New Roman" w:hAnsi="Times New Roman"/>
                <w:color w:val="000000"/>
                <w:sz w:val="24"/>
                <w:lang w:val="ru-RU"/>
              </w:rPr>
              <w:t xml:space="preserve"> Мы идём в библиотеку. С. Маршак "В зоопарке", </w:t>
            </w:r>
            <w:r w:rsidRPr="00636F98">
              <w:rPr>
                <w:lang w:val="ru-RU"/>
              </w:rPr>
              <w:br/>
            </w:r>
            <w:r w:rsidRPr="00636F98">
              <w:rPr>
                <w:rFonts w:ascii="Times New Roman" w:eastAsia="Times New Roman" w:hAnsi="Times New Roman"/>
                <w:color w:val="000000"/>
                <w:sz w:val="24"/>
                <w:lang w:val="ru-RU"/>
              </w:rPr>
              <w:t>"Волк и лиса"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AFF1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83F7C"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8721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E4B8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20.04.2023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44C1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DA213B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B3EB0"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115.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0D9ED" w14:textId="77777777" w:rsidR="008E67CF" w:rsidRPr="00636F98" w:rsidRDefault="00C519B6">
            <w:pPr>
              <w:autoSpaceDE w:val="0"/>
              <w:autoSpaceDN w:val="0"/>
              <w:spacing w:before="98" w:after="0" w:line="271" w:lineRule="auto"/>
              <w:ind w:left="72" w:right="144"/>
              <w:rPr>
                <w:lang w:val="ru-RU"/>
              </w:rPr>
            </w:pPr>
            <w:r w:rsidRPr="00636F98">
              <w:rPr>
                <w:rFonts w:ascii="Times New Roman" w:eastAsia="Times New Roman" w:hAnsi="Times New Roman"/>
                <w:color w:val="000000"/>
                <w:sz w:val="24"/>
                <w:lang w:val="ru-RU"/>
              </w:rPr>
              <w:t xml:space="preserve">К. Ушинский "Играющие собаки". В. Берестов </w:t>
            </w:r>
            <w:r w:rsidRPr="00636F98">
              <w:rPr>
                <w:lang w:val="ru-RU"/>
              </w:rPr>
              <w:br/>
            </w:r>
            <w:r w:rsidRPr="00636F98">
              <w:rPr>
                <w:rFonts w:ascii="Times New Roman" w:eastAsia="Times New Roman" w:hAnsi="Times New Roman"/>
                <w:color w:val="000000"/>
                <w:sz w:val="24"/>
                <w:lang w:val="ru-RU"/>
              </w:rPr>
              <w:t>"Лягушата", "О лягушках".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539D5"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8670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5A91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5F6F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0EA87"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79E250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BF33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DFEE9" w14:textId="77777777" w:rsidR="008E67CF" w:rsidRPr="00636F98" w:rsidRDefault="00C519B6">
            <w:pPr>
              <w:tabs>
                <w:tab w:val="left" w:pos="576"/>
              </w:tabs>
              <w:autoSpaceDE w:val="0"/>
              <w:autoSpaceDN w:val="0"/>
              <w:spacing w:before="98" w:after="0" w:line="262" w:lineRule="auto"/>
              <w:ind w:right="576"/>
              <w:rPr>
                <w:lang w:val="ru-RU"/>
              </w:rPr>
            </w:pPr>
            <w:r w:rsidRPr="00636F98">
              <w:rPr>
                <w:rFonts w:ascii="Times New Roman" w:eastAsia="Times New Roman" w:hAnsi="Times New Roman"/>
                <w:color w:val="000000"/>
                <w:sz w:val="24"/>
                <w:lang w:val="ru-RU"/>
              </w:rPr>
              <w:t xml:space="preserve">116. Контроль и проверка </w:t>
            </w:r>
            <w:r w:rsidRPr="00636F98">
              <w:rPr>
                <w:lang w:val="ru-RU"/>
              </w:rPr>
              <w:tab/>
            </w:r>
            <w:r w:rsidRPr="00636F98">
              <w:rPr>
                <w:rFonts w:ascii="Times New Roman" w:eastAsia="Times New Roman" w:hAnsi="Times New Roman"/>
                <w:color w:val="000000"/>
                <w:sz w:val="24"/>
                <w:lang w:val="ru-RU"/>
              </w:rPr>
              <w:t>результатов обучения.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9157F"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A95B4"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E222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15DD5"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96D2C"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BFE754A"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0252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117.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D7926" w14:textId="77777777" w:rsidR="008E67CF" w:rsidRPr="00636F98" w:rsidRDefault="00C519B6">
            <w:pPr>
              <w:autoSpaceDE w:val="0"/>
              <w:autoSpaceDN w:val="0"/>
              <w:spacing w:before="98" w:after="0" w:line="281" w:lineRule="auto"/>
              <w:ind w:left="576" w:right="144" w:hanging="576"/>
              <w:rPr>
                <w:lang w:val="ru-RU"/>
              </w:rPr>
            </w:pPr>
            <w:r w:rsidRPr="00636F98">
              <w:rPr>
                <w:rFonts w:ascii="Times New Roman" w:eastAsia="Times New Roman" w:hAnsi="Times New Roman"/>
                <w:color w:val="000000"/>
                <w:sz w:val="24"/>
                <w:lang w:val="ru-RU"/>
              </w:rPr>
              <w:t xml:space="preserve">117. Введение в содержание </w:t>
            </w:r>
            <w:r w:rsidRPr="00636F98">
              <w:rPr>
                <w:lang w:val="ru-RU"/>
              </w:rPr>
              <w:br/>
            </w:r>
            <w:proofErr w:type="spellStart"/>
            <w:r w:rsidRPr="00636F98">
              <w:rPr>
                <w:rFonts w:ascii="Times New Roman" w:eastAsia="Times New Roman" w:hAnsi="Times New Roman"/>
                <w:color w:val="000000"/>
                <w:sz w:val="24"/>
                <w:lang w:val="ru-RU"/>
              </w:rPr>
              <w:t>раздела.П</w:t>
            </w:r>
            <w:proofErr w:type="spellEnd"/>
            <w:r w:rsidRPr="00636F98">
              <w:rPr>
                <w:rFonts w:ascii="Times New Roman" w:eastAsia="Times New Roman" w:hAnsi="Times New Roman"/>
                <w:color w:val="000000"/>
                <w:sz w:val="24"/>
                <w:lang w:val="ru-RU"/>
              </w:rPr>
              <w:t xml:space="preserve">. Воронько </w:t>
            </w:r>
            <w:r w:rsidRPr="00636F98">
              <w:rPr>
                <w:lang w:val="ru-RU"/>
              </w:rPr>
              <w:br/>
            </w:r>
            <w:r w:rsidRPr="00636F98">
              <w:rPr>
                <w:rFonts w:ascii="Times New Roman" w:eastAsia="Times New Roman" w:hAnsi="Times New Roman"/>
                <w:color w:val="000000"/>
                <w:sz w:val="24"/>
                <w:lang w:val="ru-RU"/>
              </w:rPr>
              <w:t xml:space="preserve">"Лучше нет родного края", А. Плещеев "Уж тает </w:t>
            </w:r>
            <w:r w:rsidRPr="00636F98">
              <w:rPr>
                <w:lang w:val="ru-RU"/>
              </w:rPr>
              <w:br/>
            </w:r>
            <w:r w:rsidRPr="00636F98">
              <w:rPr>
                <w:rFonts w:ascii="Times New Roman" w:eastAsia="Times New Roman" w:hAnsi="Times New Roman"/>
                <w:color w:val="000000"/>
                <w:sz w:val="24"/>
                <w:lang w:val="ru-RU"/>
              </w:rPr>
              <w:t>снег...".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D5A95"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8CD5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93EF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17FD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158F4"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455C8EC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65A0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940BF" w14:textId="77777777" w:rsidR="008E67CF" w:rsidRPr="00636F98" w:rsidRDefault="00C519B6">
            <w:pPr>
              <w:autoSpaceDE w:val="0"/>
              <w:autoSpaceDN w:val="0"/>
              <w:spacing w:before="98" w:after="0"/>
              <w:ind w:left="576" w:right="144" w:hanging="576"/>
              <w:rPr>
                <w:lang w:val="ru-RU"/>
              </w:rPr>
            </w:pPr>
            <w:r w:rsidRPr="00636F98">
              <w:rPr>
                <w:rFonts w:ascii="Times New Roman" w:eastAsia="Times New Roman" w:hAnsi="Times New Roman"/>
                <w:color w:val="000000"/>
                <w:sz w:val="24"/>
                <w:lang w:val="ru-RU"/>
              </w:rPr>
              <w:t xml:space="preserve">118. Стихотворения русских </w:t>
            </w:r>
            <w:r w:rsidRPr="00636F98">
              <w:rPr>
                <w:lang w:val="ru-RU"/>
              </w:rPr>
              <w:br/>
            </w:r>
            <w:r w:rsidRPr="00636F98">
              <w:rPr>
                <w:rFonts w:ascii="Times New Roman" w:eastAsia="Times New Roman" w:hAnsi="Times New Roman"/>
                <w:color w:val="000000"/>
                <w:sz w:val="24"/>
                <w:lang w:val="ru-RU"/>
              </w:rPr>
              <w:t>поэтов о природе. Природа в произведениях русских художников.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5B6A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DFC2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EBD2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A82E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27.04.2023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D225F" w14:textId="77777777" w:rsidR="008E67CF" w:rsidRDefault="00C519B6">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8E67CF" w14:paraId="642BAA1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E09F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119.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00506" w14:textId="77777777" w:rsidR="008E67CF" w:rsidRPr="00636F98" w:rsidRDefault="00C519B6">
            <w:pPr>
              <w:autoSpaceDE w:val="0"/>
              <w:autoSpaceDN w:val="0"/>
              <w:spacing w:before="98" w:after="0"/>
              <w:ind w:left="576" w:right="144" w:hanging="576"/>
              <w:rPr>
                <w:lang w:val="ru-RU"/>
              </w:rPr>
            </w:pPr>
            <w:r w:rsidRPr="00636F98">
              <w:rPr>
                <w:rFonts w:ascii="Times New Roman" w:eastAsia="Times New Roman" w:hAnsi="Times New Roman"/>
                <w:color w:val="000000"/>
                <w:sz w:val="24"/>
                <w:lang w:val="ru-RU"/>
              </w:rPr>
              <w:t xml:space="preserve">119. Стихотворения русских </w:t>
            </w:r>
            <w:r w:rsidRPr="00636F98">
              <w:rPr>
                <w:lang w:val="ru-RU"/>
              </w:rPr>
              <w:br/>
            </w:r>
            <w:r w:rsidRPr="00636F98">
              <w:rPr>
                <w:rFonts w:ascii="Times New Roman" w:eastAsia="Times New Roman" w:hAnsi="Times New Roman"/>
                <w:color w:val="000000"/>
                <w:sz w:val="24"/>
                <w:lang w:val="ru-RU"/>
              </w:rPr>
              <w:t>поэтов о природе. Природа в произведениях русских художников.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D5992"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21E3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D1AB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69AF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28.04.2023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32627" w14:textId="77777777" w:rsidR="008E67CF" w:rsidRDefault="00C519B6">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w:t>
            </w:r>
            <w:r>
              <w:rPr>
                <w:rFonts w:ascii="Times New Roman" w:eastAsia="Times New Roman" w:hAnsi="Times New Roman"/>
                <w:color w:val="000000"/>
                <w:sz w:val="24"/>
              </w:rPr>
              <w:t>опрос;</w:t>
            </w:r>
          </w:p>
        </w:tc>
      </w:tr>
      <w:tr w:rsidR="008E67CF" w14:paraId="271A1CFD"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A15C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120.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2DEDE" w14:textId="77777777" w:rsidR="008E67CF" w:rsidRPr="00636F98" w:rsidRDefault="00C519B6">
            <w:pPr>
              <w:autoSpaceDE w:val="0"/>
              <w:autoSpaceDN w:val="0"/>
              <w:spacing w:before="98" w:after="0" w:line="271" w:lineRule="auto"/>
              <w:ind w:left="576" w:right="288" w:hanging="576"/>
              <w:rPr>
                <w:lang w:val="ru-RU"/>
              </w:rPr>
            </w:pPr>
            <w:r w:rsidRPr="00636F98">
              <w:rPr>
                <w:rFonts w:ascii="Times New Roman" w:eastAsia="Times New Roman" w:hAnsi="Times New Roman"/>
                <w:color w:val="000000"/>
                <w:sz w:val="24"/>
                <w:lang w:val="ru-RU"/>
              </w:rPr>
              <w:t>120. Выразительное чтение. Сравнение произведений литературы и живописи.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CC77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DBBE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EA7A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2422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02.05.2023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0AA83" w14:textId="77777777" w:rsidR="008E67CF" w:rsidRDefault="00C519B6">
            <w:pPr>
              <w:autoSpaceDE w:val="0"/>
              <w:autoSpaceDN w:val="0"/>
              <w:spacing w:before="98" w:after="0" w:line="230" w:lineRule="auto"/>
            </w:pPr>
            <w:r>
              <w:rPr>
                <w:rFonts w:ascii="Times New Roman" w:eastAsia="Times New Roman" w:hAnsi="Times New Roman"/>
                <w:color w:val="000000"/>
                <w:sz w:val="24"/>
              </w:rPr>
              <w:t xml:space="preserve"> Тестирование;</w:t>
            </w:r>
          </w:p>
        </w:tc>
      </w:tr>
    </w:tbl>
    <w:p w14:paraId="2FD6CEA2" w14:textId="77777777" w:rsidR="008E67CF" w:rsidRDefault="008E67CF">
      <w:pPr>
        <w:autoSpaceDE w:val="0"/>
        <w:autoSpaceDN w:val="0"/>
        <w:spacing w:after="0" w:line="14" w:lineRule="exact"/>
      </w:pPr>
    </w:p>
    <w:p w14:paraId="5EC1E395" w14:textId="77777777" w:rsidR="008E67CF" w:rsidRDefault="008E67CF">
      <w:pPr>
        <w:sectPr w:rsidR="008E67CF">
          <w:pgSz w:w="11900" w:h="16840"/>
          <w:pgMar w:top="284" w:right="650" w:bottom="380" w:left="666" w:header="720" w:footer="720" w:gutter="0"/>
          <w:cols w:space="720" w:equalWidth="0">
            <w:col w:w="10584" w:space="0"/>
          </w:cols>
          <w:docGrid w:linePitch="360"/>
        </w:sectPr>
      </w:pPr>
    </w:p>
    <w:p w14:paraId="4F44B6F3" w14:textId="77777777" w:rsidR="008E67CF" w:rsidRDefault="008E67C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8E67CF" w14:paraId="4B4DD3D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B70B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0715B" w14:textId="77777777" w:rsidR="008E67CF" w:rsidRPr="00636F98" w:rsidRDefault="00C519B6">
            <w:pPr>
              <w:tabs>
                <w:tab w:val="left" w:pos="576"/>
              </w:tabs>
              <w:autoSpaceDE w:val="0"/>
              <w:autoSpaceDN w:val="0"/>
              <w:spacing w:before="98" w:after="0" w:line="262" w:lineRule="auto"/>
              <w:ind w:right="432"/>
              <w:rPr>
                <w:lang w:val="ru-RU"/>
              </w:rPr>
            </w:pPr>
            <w:r w:rsidRPr="00636F98">
              <w:rPr>
                <w:rFonts w:ascii="Times New Roman" w:eastAsia="Times New Roman" w:hAnsi="Times New Roman"/>
                <w:color w:val="000000"/>
                <w:sz w:val="24"/>
                <w:lang w:val="ru-RU"/>
              </w:rPr>
              <w:t xml:space="preserve">121. Образ природы в </w:t>
            </w:r>
            <w:r w:rsidRPr="00636F98">
              <w:rPr>
                <w:lang w:val="ru-RU"/>
              </w:rPr>
              <w:br/>
            </w:r>
            <w:r w:rsidRPr="00636F98">
              <w:rPr>
                <w:lang w:val="ru-RU"/>
              </w:rPr>
              <w:tab/>
            </w:r>
            <w:r w:rsidRPr="00636F98">
              <w:rPr>
                <w:rFonts w:ascii="Times New Roman" w:eastAsia="Times New Roman" w:hAnsi="Times New Roman"/>
                <w:color w:val="000000"/>
                <w:sz w:val="24"/>
                <w:lang w:val="ru-RU"/>
              </w:rPr>
              <w:t>литературной сказке. В.</w:t>
            </w:r>
          </w:p>
          <w:p w14:paraId="3359651C" w14:textId="77777777" w:rsidR="008E67CF" w:rsidRPr="00636F98" w:rsidRDefault="00C519B6">
            <w:pPr>
              <w:autoSpaceDE w:val="0"/>
              <w:autoSpaceDN w:val="0"/>
              <w:spacing w:before="70" w:after="0" w:line="262" w:lineRule="auto"/>
              <w:ind w:left="72" w:right="144"/>
              <w:rPr>
                <w:lang w:val="ru-RU"/>
              </w:rPr>
            </w:pPr>
            <w:r w:rsidRPr="00636F98">
              <w:rPr>
                <w:rFonts w:ascii="Times New Roman" w:eastAsia="Times New Roman" w:hAnsi="Times New Roman"/>
                <w:color w:val="000000"/>
                <w:sz w:val="24"/>
                <w:lang w:val="ru-RU"/>
              </w:rPr>
              <w:t xml:space="preserve">Сухомлинский "Четыре </w:t>
            </w:r>
            <w:r w:rsidRPr="00636F98">
              <w:rPr>
                <w:lang w:val="ru-RU"/>
              </w:rPr>
              <w:br/>
            </w:r>
            <w:r w:rsidRPr="00636F98">
              <w:rPr>
                <w:rFonts w:ascii="Times New Roman" w:eastAsia="Times New Roman" w:hAnsi="Times New Roman"/>
                <w:color w:val="000000"/>
                <w:sz w:val="24"/>
                <w:lang w:val="ru-RU"/>
              </w:rPr>
              <w:t>сестры". Сочинение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8ADBB"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D882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CC98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C5B4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733DF"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7BB0E7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5CE2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122.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38F14" w14:textId="77777777" w:rsidR="008E67CF" w:rsidRPr="00636F98" w:rsidRDefault="00C519B6">
            <w:pPr>
              <w:autoSpaceDE w:val="0"/>
              <w:autoSpaceDN w:val="0"/>
              <w:spacing w:before="98" w:after="0"/>
              <w:ind w:left="576" w:right="288" w:hanging="576"/>
              <w:rPr>
                <w:lang w:val="ru-RU"/>
              </w:rPr>
            </w:pPr>
            <w:r w:rsidRPr="00636F98">
              <w:rPr>
                <w:rFonts w:ascii="Times New Roman" w:eastAsia="Times New Roman" w:hAnsi="Times New Roman"/>
                <w:color w:val="000000"/>
                <w:sz w:val="24"/>
                <w:lang w:val="ru-RU"/>
              </w:rPr>
              <w:t xml:space="preserve">122. А. Майков "Ласточка </w:t>
            </w:r>
            <w:r w:rsidRPr="00636F98">
              <w:rPr>
                <w:lang w:val="ru-RU"/>
              </w:rPr>
              <w:br/>
            </w:r>
            <w:r w:rsidRPr="00636F98">
              <w:rPr>
                <w:rFonts w:ascii="Times New Roman" w:eastAsia="Times New Roman" w:hAnsi="Times New Roman"/>
                <w:color w:val="000000"/>
                <w:sz w:val="24"/>
                <w:lang w:val="ru-RU"/>
              </w:rPr>
              <w:t xml:space="preserve">примчалась". Контроль и проверка результатов </w:t>
            </w:r>
            <w:r w:rsidRPr="00636F98">
              <w:rPr>
                <w:lang w:val="ru-RU"/>
              </w:rPr>
              <w:br/>
            </w:r>
            <w:r w:rsidRPr="00636F98">
              <w:rPr>
                <w:rFonts w:ascii="Times New Roman" w:eastAsia="Times New Roman" w:hAnsi="Times New Roman"/>
                <w:color w:val="000000"/>
                <w:sz w:val="24"/>
                <w:lang w:val="ru-RU"/>
              </w:rPr>
              <w:t>обучения.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4E057"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F169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16B8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7E6DF"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0F385"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2C39C411"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7645E"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123.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24257" w14:textId="77777777" w:rsidR="008E67CF" w:rsidRPr="00636F98" w:rsidRDefault="00C519B6">
            <w:pPr>
              <w:autoSpaceDE w:val="0"/>
              <w:autoSpaceDN w:val="0"/>
              <w:spacing w:before="98" w:after="0" w:line="274" w:lineRule="auto"/>
              <w:ind w:left="156" w:right="144" w:hanging="156"/>
              <w:rPr>
                <w:lang w:val="ru-RU"/>
              </w:rPr>
            </w:pPr>
            <w:r w:rsidRPr="00636F98">
              <w:rPr>
                <w:rFonts w:ascii="Times New Roman" w:eastAsia="Times New Roman" w:hAnsi="Times New Roman"/>
                <w:color w:val="000000"/>
                <w:sz w:val="24"/>
                <w:lang w:val="ru-RU"/>
              </w:rPr>
              <w:t xml:space="preserve"> Выразительное чтение. В. Берестов "Любили тебя без особых причин...", Н.</w:t>
            </w:r>
          </w:p>
          <w:p w14:paraId="10F7D56E" w14:textId="77777777" w:rsidR="008E67CF" w:rsidRPr="00636F98" w:rsidRDefault="00C519B6">
            <w:pPr>
              <w:autoSpaceDE w:val="0"/>
              <w:autoSpaceDN w:val="0"/>
              <w:spacing w:before="70" w:after="0" w:line="262" w:lineRule="auto"/>
              <w:ind w:left="72" w:right="576"/>
              <w:rPr>
                <w:lang w:val="ru-RU"/>
              </w:rPr>
            </w:pPr>
            <w:proofErr w:type="spellStart"/>
            <w:r w:rsidRPr="00636F98">
              <w:rPr>
                <w:rFonts w:ascii="Times New Roman" w:eastAsia="Times New Roman" w:hAnsi="Times New Roman"/>
                <w:color w:val="000000"/>
                <w:sz w:val="24"/>
                <w:lang w:val="ru-RU"/>
              </w:rPr>
              <w:t>Бромлей</w:t>
            </w:r>
            <w:proofErr w:type="spellEnd"/>
            <w:r w:rsidRPr="00636F98">
              <w:rPr>
                <w:rFonts w:ascii="Times New Roman" w:eastAsia="Times New Roman" w:hAnsi="Times New Roman"/>
                <w:color w:val="000000"/>
                <w:sz w:val="24"/>
                <w:lang w:val="ru-RU"/>
              </w:rPr>
              <w:t xml:space="preserve"> "Какое самое первое слово?".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39DED"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E5316"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6192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EF24A"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1C405"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96FA89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3884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F1BC6" w14:textId="77777777" w:rsidR="008E67CF" w:rsidRPr="00636F98" w:rsidRDefault="00C519B6">
            <w:pPr>
              <w:autoSpaceDE w:val="0"/>
              <w:autoSpaceDN w:val="0"/>
              <w:spacing w:before="98" w:after="0" w:line="271" w:lineRule="auto"/>
              <w:ind w:left="156" w:right="290" w:hanging="156"/>
              <w:jc w:val="both"/>
              <w:rPr>
                <w:lang w:val="ru-RU"/>
              </w:rPr>
            </w:pPr>
            <w:r w:rsidRPr="00636F98">
              <w:rPr>
                <w:rFonts w:ascii="Times New Roman" w:eastAsia="Times New Roman" w:hAnsi="Times New Roman"/>
                <w:color w:val="000000"/>
                <w:sz w:val="24"/>
                <w:lang w:val="ru-RU"/>
              </w:rPr>
              <w:t xml:space="preserve">  А. Митяев "За что люблю маму", Е. Пермяк "Первая рыбка".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965EE"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81D9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54582"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88A0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06.05.2023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42DDA"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6BD5E84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44D2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125.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09AE7" w14:textId="77777777" w:rsidR="008E67CF" w:rsidRPr="00636F98" w:rsidRDefault="00C519B6">
            <w:pPr>
              <w:autoSpaceDE w:val="0"/>
              <w:autoSpaceDN w:val="0"/>
              <w:spacing w:before="98" w:after="0" w:line="230" w:lineRule="auto"/>
              <w:ind w:left="72"/>
              <w:rPr>
                <w:lang w:val="ru-RU"/>
              </w:rPr>
            </w:pPr>
            <w:r w:rsidRPr="00636F98">
              <w:rPr>
                <w:rFonts w:ascii="Times New Roman" w:eastAsia="Times New Roman" w:hAnsi="Times New Roman"/>
                <w:color w:val="000000"/>
                <w:sz w:val="24"/>
                <w:lang w:val="ru-RU"/>
              </w:rPr>
              <w:t>И. Косяков "Всё она", В.</w:t>
            </w:r>
          </w:p>
          <w:p w14:paraId="28B33935" w14:textId="77777777" w:rsidR="008E67CF" w:rsidRDefault="00C519B6">
            <w:pPr>
              <w:autoSpaceDE w:val="0"/>
              <w:autoSpaceDN w:val="0"/>
              <w:spacing w:before="70" w:after="0" w:line="230" w:lineRule="auto"/>
              <w:jc w:val="center"/>
            </w:pPr>
            <w:proofErr w:type="spellStart"/>
            <w:r>
              <w:rPr>
                <w:rFonts w:ascii="Times New Roman" w:eastAsia="Times New Roman" w:hAnsi="Times New Roman"/>
                <w:color w:val="000000"/>
                <w:sz w:val="24"/>
              </w:rPr>
              <w:t>Берестов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Стихи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для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папы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65CF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8C70B"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8D913"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C6CD8"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10.05.2023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86420"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1D7340B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DD986"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126.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E8D6C" w14:textId="77777777" w:rsidR="008E67CF" w:rsidRDefault="00C519B6">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126. Контрольная работа за 1 </w:t>
            </w:r>
            <w:r>
              <w:tab/>
            </w:r>
            <w:r>
              <w:rPr>
                <w:rFonts w:ascii="Times New Roman" w:eastAsia="Times New Roman" w:hAnsi="Times New Roman"/>
                <w:color w:val="000000"/>
                <w:sz w:val="24"/>
              </w:rPr>
              <w:t>класс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4345C"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99C3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BC2C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D08DD"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9F0AF" w14:textId="77777777" w:rsidR="008E67CF" w:rsidRDefault="00C519B6">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8E67CF" w14:paraId="03926E66"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68FD5"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8D909" w14:textId="77777777" w:rsidR="008E67CF" w:rsidRPr="00636F98" w:rsidRDefault="00C519B6">
            <w:pPr>
              <w:autoSpaceDE w:val="0"/>
              <w:autoSpaceDN w:val="0"/>
              <w:spacing w:before="98" w:after="0" w:line="271" w:lineRule="auto"/>
              <w:ind w:left="576" w:right="288" w:hanging="576"/>
              <w:rPr>
                <w:lang w:val="ru-RU"/>
              </w:rPr>
            </w:pPr>
            <w:r w:rsidRPr="00636F98">
              <w:rPr>
                <w:rFonts w:ascii="Times New Roman" w:eastAsia="Times New Roman" w:hAnsi="Times New Roman"/>
                <w:color w:val="000000"/>
                <w:sz w:val="24"/>
                <w:lang w:val="ru-RU"/>
              </w:rPr>
              <w:t xml:space="preserve">127. Введение в содержание раздела. Б. </w:t>
            </w:r>
            <w:proofErr w:type="spellStart"/>
            <w:r w:rsidRPr="00636F98">
              <w:rPr>
                <w:rFonts w:ascii="Times New Roman" w:eastAsia="Times New Roman" w:hAnsi="Times New Roman"/>
                <w:color w:val="000000"/>
                <w:sz w:val="24"/>
                <w:lang w:val="ru-RU"/>
              </w:rPr>
              <w:t>Заходер</w:t>
            </w:r>
            <w:proofErr w:type="spellEnd"/>
            <w:r w:rsidRPr="00636F98">
              <w:rPr>
                <w:rFonts w:ascii="Times New Roman" w:eastAsia="Times New Roman" w:hAnsi="Times New Roman"/>
                <w:color w:val="000000"/>
                <w:sz w:val="24"/>
                <w:lang w:val="ru-RU"/>
              </w:rPr>
              <w:t xml:space="preserve"> "Моя </w:t>
            </w:r>
            <w:proofErr w:type="spellStart"/>
            <w:r w:rsidRPr="00636F98">
              <w:rPr>
                <w:rFonts w:ascii="Times New Roman" w:eastAsia="Times New Roman" w:hAnsi="Times New Roman"/>
                <w:color w:val="000000"/>
                <w:sz w:val="24"/>
                <w:lang w:val="ru-RU"/>
              </w:rPr>
              <w:t>Вообразилия</w:t>
            </w:r>
            <w:proofErr w:type="spellEnd"/>
            <w:r w:rsidRPr="00636F98">
              <w:rPr>
                <w:rFonts w:ascii="Times New Roman" w:eastAsia="Times New Roman" w:hAnsi="Times New Roman"/>
                <w:color w:val="000000"/>
                <w:sz w:val="24"/>
                <w:lang w:val="ru-RU"/>
              </w:rPr>
              <w:t>", В.</w:t>
            </w:r>
          </w:p>
          <w:p w14:paraId="07BB1560" w14:textId="77777777" w:rsidR="008E67CF" w:rsidRDefault="00C519B6">
            <w:pPr>
              <w:autoSpaceDE w:val="0"/>
              <w:autoSpaceDN w:val="0"/>
              <w:spacing w:before="70" w:after="0" w:line="262" w:lineRule="auto"/>
              <w:ind w:left="72" w:right="576"/>
            </w:pPr>
            <w:proofErr w:type="spellStart"/>
            <w:r>
              <w:rPr>
                <w:rFonts w:ascii="Times New Roman" w:eastAsia="Times New Roman" w:hAnsi="Times New Roman"/>
                <w:color w:val="000000"/>
                <w:sz w:val="24"/>
              </w:rPr>
              <w:t>Маяковский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Тучкины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штучки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FB4F4"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DCD8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1B809"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E19DE"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3495F"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322E218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1EAF7"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128.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FCA25" w14:textId="77777777" w:rsidR="008E67CF" w:rsidRPr="00636F98" w:rsidRDefault="00C519B6">
            <w:pPr>
              <w:autoSpaceDE w:val="0"/>
              <w:autoSpaceDN w:val="0"/>
              <w:spacing w:before="98" w:after="0" w:line="262" w:lineRule="auto"/>
              <w:ind w:left="72"/>
              <w:rPr>
                <w:lang w:val="ru-RU"/>
              </w:rPr>
            </w:pPr>
            <w:r w:rsidRPr="00636F98">
              <w:rPr>
                <w:rFonts w:ascii="Times New Roman" w:eastAsia="Times New Roman" w:hAnsi="Times New Roman"/>
                <w:color w:val="000000"/>
                <w:sz w:val="24"/>
                <w:lang w:val="ru-RU"/>
              </w:rPr>
              <w:t>Ю. Мориц "Сто фантазий", К. И. Чуковский "Путаница"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A9AB2"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D93C8"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B0F8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FD73C"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0D1D0"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73C5A48"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939BF"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 xml:space="preserve">129.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917F8" w14:textId="77777777" w:rsidR="008E67CF" w:rsidRPr="00636F98" w:rsidRDefault="00C519B6">
            <w:pPr>
              <w:autoSpaceDE w:val="0"/>
              <w:autoSpaceDN w:val="0"/>
              <w:spacing w:before="100" w:after="0" w:line="230" w:lineRule="auto"/>
              <w:rPr>
                <w:lang w:val="ru-RU"/>
              </w:rPr>
            </w:pPr>
            <w:r w:rsidRPr="00636F98">
              <w:rPr>
                <w:rFonts w:ascii="Times New Roman" w:eastAsia="Times New Roman" w:hAnsi="Times New Roman"/>
                <w:color w:val="000000"/>
                <w:sz w:val="24"/>
                <w:lang w:val="ru-RU"/>
              </w:rPr>
              <w:t>129. Учусь сочинять сам. И.</w:t>
            </w:r>
          </w:p>
          <w:p w14:paraId="6FD97F26" w14:textId="77777777" w:rsidR="008E67CF" w:rsidRPr="00636F98" w:rsidRDefault="00C519B6">
            <w:pPr>
              <w:autoSpaceDE w:val="0"/>
              <w:autoSpaceDN w:val="0"/>
              <w:spacing w:before="72" w:after="0" w:line="271" w:lineRule="auto"/>
              <w:ind w:left="72"/>
              <w:rPr>
                <w:lang w:val="ru-RU"/>
              </w:rPr>
            </w:pPr>
            <w:r w:rsidRPr="00636F98">
              <w:rPr>
                <w:rFonts w:ascii="Times New Roman" w:eastAsia="Times New Roman" w:hAnsi="Times New Roman"/>
                <w:color w:val="000000"/>
                <w:sz w:val="24"/>
                <w:lang w:val="ru-RU"/>
              </w:rPr>
              <w:t xml:space="preserve">Пивоварова "Я палочкой </w:t>
            </w:r>
            <w:r w:rsidRPr="00636F98">
              <w:rPr>
                <w:lang w:val="ru-RU"/>
              </w:rPr>
              <w:br/>
            </w:r>
            <w:r w:rsidRPr="00636F98">
              <w:rPr>
                <w:rFonts w:ascii="Times New Roman" w:eastAsia="Times New Roman" w:hAnsi="Times New Roman"/>
                <w:color w:val="000000"/>
                <w:sz w:val="24"/>
                <w:lang w:val="ru-RU"/>
              </w:rPr>
              <w:t>волшебной...", В. Викторов "Поэт нашел в себе слова..."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FD0F7" w14:textId="77777777" w:rsidR="008E67CF" w:rsidRDefault="00C51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04675"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BCF38" w14:textId="77777777" w:rsidR="008E67CF" w:rsidRDefault="00C519B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97395" w14:textId="77777777" w:rsidR="008E67CF" w:rsidRDefault="00C519B6">
            <w:pPr>
              <w:autoSpaceDE w:val="0"/>
              <w:autoSpaceDN w:val="0"/>
              <w:spacing w:before="100" w:after="0" w:line="230" w:lineRule="auto"/>
              <w:jc w:val="center"/>
            </w:pPr>
            <w:r>
              <w:rPr>
                <w:rFonts w:ascii="Times New Roman" w:eastAsia="Times New Roman" w:hAnsi="Times New Roman"/>
                <w:color w:val="000000"/>
                <w:sz w:val="24"/>
              </w:rPr>
              <w:t>17.05.2023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3E59B" w14:textId="77777777" w:rsidR="008E67CF" w:rsidRDefault="00C519B6">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8E67CF" w14:paraId="5321C48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03002"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130.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E8AE0" w14:textId="77777777" w:rsidR="008E67CF" w:rsidRPr="00636F98" w:rsidRDefault="00C519B6">
            <w:pPr>
              <w:autoSpaceDE w:val="0"/>
              <w:autoSpaceDN w:val="0"/>
              <w:spacing w:before="98" w:after="0" w:line="262" w:lineRule="auto"/>
              <w:ind w:left="72"/>
              <w:rPr>
                <w:lang w:val="ru-RU"/>
              </w:rPr>
            </w:pPr>
            <w:r w:rsidRPr="00636F98">
              <w:rPr>
                <w:rFonts w:ascii="Times New Roman" w:eastAsia="Times New Roman" w:hAnsi="Times New Roman"/>
                <w:color w:val="000000"/>
                <w:sz w:val="24"/>
                <w:lang w:val="ru-RU"/>
              </w:rPr>
              <w:t>И. Пивоварова "Здравствуй, трава!</w:t>
            </w:r>
            <w:proofErr w:type="gramStart"/>
            <w:r w:rsidRPr="00636F98">
              <w:rPr>
                <w:rFonts w:ascii="Times New Roman" w:eastAsia="Times New Roman" w:hAnsi="Times New Roman"/>
                <w:color w:val="000000"/>
                <w:sz w:val="24"/>
                <w:lang w:val="ru-RU"/>
              </w:rPr>
              <w:t>",  Р.С.</w:t>
            </w:r>
            <w:proofErr w:type="gramEnd"/>
            <w:r w:rsidRPr="00636F98">
              <w:rPr>
                <w:rFonts w:ascii="Times New Roman" w:eastAsia="Times New Roman" w:hAnsi="Times New Roman"/>
                <w:color w:val="000000"/>
                <w:sz w:val="24"/>
                <w:lang w:val="ru-RU"/>
              </w:rPr>
              <w:t xml:space="preserve"> Сеф "Чудо".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29E85"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84AC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994E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13463"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18.05.2023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379BA"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0DEFDAD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CBDAA"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50810" w14:textId="77777777" w:rsidR="008E67CF" w:rsidRDefault="00C519B6">
            <w:pPr>
              <w:autoSpaceDE w:val="0"/>
              <w:autoSpaceDN w:val="0"/>
              <w:spacing w:before="98" w:after="0" w:line="230" w:lineRule="auto"/>
            </w:pPr>
            <w:r>
              <w:rPr>
                <w:rFonts w:ascii="Times New Roman" w:eastAsia="Times New Roman" w:hAnsi="Times New Roman"/>
                <w:color w:val="000000"/>
                <w:sz w:val="24"/>
              </w:rPr>
              <w:t xml:space="preserve"> Работа с детской книгой.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31778"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81F4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4A19D"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8CE10"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 xml:space="preserve">19.05.2023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62756" w14:textId="77777777" w:rsidR="008E67CF" w:rsidRDefault="00C519B6">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8E67CF" w14:paraId="6E18D92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A7631"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132.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50FB7" w14:textId="77777777" w:rsidR="008E67CF" w:rsidRDefault="00C519B6">
            <w:pPr>
              <w:autoSpaceDE w:val="0"/>
              <w:autoSpaceDN w:val="0"/>
              <w:spacing w:before="98" w:after="0" w:line="230" w:lineRule="auto"/>
            </w:pPr>
            <w:r>
              <w:rPr>
                <w:rFonts w:ascii="Times New Roman" w:eastAsia="Times New Roman" w:hAnsi="Times New Roman"/>
                <w:color w:val="000000"/>
                <w:sz w:val="24"/>
              </w:rPr>
              <w:t>132. Резервное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8B820"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C5287"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6FA0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1E709" w14:textId="77777777" w:rsidR="008E67CF" w:rsidRDefault="00C519B6">
            <w:pPr>
              <w:autoSpaceDE w:val="0"/>
              <w:autoSpaceDN w:val="0"/>
              <w:spacing w:before="98" w:after="0" w:line="230" w:lineRule="auto"/>
              <w:jc w:val="center"/>
            </w:pPr>
            <w:r>
              <w:rPr>
                <w:rFonts w:ascii="Times New Roman" w:eastAsia="Times New Roman" w:hAnsi="Times New Roman"/>
                <w:color w:val="000000"/>
                <w:sz w:val="24"/>
              </w:rPr>
              <w:t>23.05.2023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902B0" w14:textId="77777777" w:rsidR="008E67CF" w:rsidRDefault="00C51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E67CF" w14:paraId="733B50A6" w14:textId="77777777">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5078E0" w14:textId="77777777" w:rsidR="008E67CF" w:rsidRPr="00636F98" w:rsidRDefault="00C519B6">
            <w:pPr>
              <w:autoSpaceDE w:val="0"/>
              <w:autoSpaceDN w:val="0"/>
              <w:spacing w:before="98" w:after="0" w:line="262" w:lineRule="auto"/>
              <w:ind w:left="72" w:right="144"/>
              <w:rPr>
                <w:lang w:val="ru-RU"/>
              </w:rPr>
            </w:pPr>
            <w:r w:rsidRPr="00636F98">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A0803" w14:textId="77777777" w:rsidR="008E67CF" w:rsidRDefault="00C519B6">
            <w:pPr>
              <w:autoSpaceDE w:val="0"/>
              <w:autoSpaceDN w:val="0"/>
              <w:spacing w:before="98" w:after="0" w:line="230" w:lineRule="auto"/>
              <w:ind w:left="74"/>
            </w:pPr>
            <w:r>
              <w:rPr>
                <w:rFonts w:ascii="Times New Roman" w:eastAsia="Times New Roman" w:hAnsi="Times New Roman"/>
                <w:color w:val="000000"/>
                <w:sz w:val="24"/>
              </w:rPr>
              <w:t>132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21E61"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3</w:t>
            </w:r>
          </w:p>
        </w:tc>
        <w:tc>
          <w:tcPr>
            <w:tcW w:w="45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E64270F" w14:textId="77777777" w:rsidR="008E67CF" w:rsidRDefault="00C519B6">
            <w:pPr>
              <w:autoSpaceDE w:val="0"/>
              <w:autoSpaceDN w:val="0"/>
              <w:spacing w:before="98" w:after="0" w:line="230" w:lineRule="auto"/>
              <w:ind w:left="72"/>
            </w:pPr>
            <w:r>
              <w:rPr>
                <w:rFonts w:ascii="Times New Roman" w:eastAsia="Times New Roman" w:hAnsi="Times New Roman"/>
                <w:color w:val="000000"/>
                <w:sz w:val="24"/>
              </w:rPr>
              <w:t>0</w:t>
            </w:r>
          </w:p>
        </w:tc>
      </w:tr>
    </w:tbl>
    <w:p w14:paraId="4591E737" w14:textId="77777777" w:rsidR="008E67CF" w:rsidRDefault="008E67CF">
      <w:pPr>
        <w:autoSpaceDE w:val="0"/>
        <w:autoSpaceDN w:val="0"/>
        <w:spacing w:after="0" w:line="14" w:lineRule="exact"/>
      </w:pPr>
    </w:p>
    <w:p w14:paraId="09600D03" w14:textId="77777777" w:rsidR="008E67CF" w:rsidRDefault="008E67CF">
      <w:pPr>
        <w:sectPr w:rsidR="008E67CF">
          <w:pgSz w:w="11900" w:h="16840"/>
          <w:pgMar w:top="284" w:right="650" w:bottom="560" w:left="666" w:header="720" w:footer="720" w:gutter="0"/>
          <w:cols w:space="720" w:equalWidth="0">
            <w:col w:w="10584" w:space="0"/>
          </w:cols>
          <w:docGrid w:linePitch="360"/>
        </w:sectPr>
      </w:pPr>
    </w:p>
    <w:p w14:paraId="44DFF25F" w14:textId="77777777" w:rsidR="008E67CF" w:rsidRDefault="008E67CF">
      <w:pPr>
        <w:autoSpaceDE w:val="0"/>
        <w:autoSpaceDN w:val="0"/>
        <w:spacing w:after="78" w:line="220" w:lineRule="exact"/>
      </w:pPr>
    </w:p>
    <w:p w14:paraId="5E620EE3" w14:textId="77777777" w:rsidR="008E67CF" w:rsidRDefault="00C519B6">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72E1F546" w14:textId="77777777" w:rsidR="008E67CF" w:rsidRDefault="00C519B6">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618B8453" w14:textId="77777777" w:rsidR="008E67CF" w:rsidRPr="00636F98" w:rsidRDefault="00C519B6">
      <w:pPr>
        <w:autoSpaceDE w:val="0"/>
        <w:autoSpaceDN w:val="0"/>
        <w:spacing w:before="166" w:after="0" w:line="271" w:lineRule="auto"/>
        <w:ind w:right="432"/>
        <w:rPr>
          <w:lang w:val="ru-RU"/>
        </w:rPr>
      </w:pPr>
      <w:r w:rsidRPr="00636F98">
        <w:rPr>
          <w:rFonts w:ascii="Times New Roman" w:eastAsia="Times New Roman" w:hAnsi="Times New Roman"/>
          <w:color w:val="000000"/>
          <w:sz w:val="24"/>
          <w:lang w:val="ru-RU"/>
        </w:rPr>
        <w:t xml:space="preserve">Климанова Л.Ф., Горецкий В.Г., Виноградская Л.А., Литературное чтение (в 2 частях). Учебник. 1 класс. Акционерное общество «Издательство «Просвещение»; </w:t>
      </w:r>
      <w:r w:rsidRPr="00636F98">
        <w:rPr>
          <w:lang w:val="ru-RU"/>
        </w:rPr>
        <w:br/>
      </w:r>
      <w:r w:rsidRPr="00636F98">
        <w:rPr>
          <w:rFonts w:ascii="Times New Roman" w:eastAsia="Times New Roman" w:hAnsi="Times New Roman"/>
          <w:color w:val="000000"/>
          <w:sz w:val="24"/>
          <w:lang w:val="ru-RU"/>
        </w:rPr>
        <w:t>Введите свой вариант:</w:t>
      </w:r>
    </w:p>
    <w:p w14:paraId="406054C5" w14:textId="77777777" w:rsidR="008E67CF" w:rsidRPr="00636F98" w:rsidRDefault="00C519B6">
      <w:pPr>
        <w:autoSpaceDE w:val="0"/>
        <w:autoSpaceDN w:val="0"/>
        <w:spacing w:before="262" w:after="0" w:line="230" w:lineRule="auto"/>
        <w:rPr>
          <w:lang w:val="ru-RU"/>
        </w:rPr>
      </w:pPr>
      <w:r w:rsidRPr="00636F98">
        <w:rPr>
          <w:rFonts w:ascii="Times New Roman" w:eastAsia="Times New Roman" w:hAnsi="Times New Roman"/>
          <w:b/>
          <w:color w:val="000000"/>
          <w:sz w:val="24"/>
          <w:lang w:val="ru-RU"/>
        </w:rPr>
        <w:t>МЕТОДИЧЕСКИЕ МАТЕРИАЛЫ ДЛЯ УЧИТЕЛЯ</w:t>
      </w:r>
    </w:p>
    <w:p w14:paraId="4AA0E3A1" w14:textId="77777777" w:rsidR="008E67CF" w:rsidRPr="00636F98" w:rsidRDefault="00C519B6">
      <w:pPr>
        <w:autoSpaceDE w:val="0"/>
        <w:autoSpaceDN w:val="0"/>
        <w:spacing w:before="166" w:after="0" w:line="230" w:lineRule="auto"/>
        <w:rPr>
          <w:lang w:val="ru-RU"/>
        </w:rPr>
      </w:pPr>
      <w:r w:rsidRPr="00636F98">
        <w:rPr>
          <w:rFonts w:ascii="Times New Roman" w:eastAsia="Times New Roman" w:hAnsi="Times New Roman"/>
          <w:color w:val="000000"/>
          <w:sz w:val="24"/>
          <w:lang w:val="ru-RU"/>
        </w:rPr>
        <w:t xml:space="preserve">С.В. </w:t>
      </w:r>
      <w:proofErr w:type="spellStart"/>
      <w:r w:rsidRPr="00636F98">
        <w:rPr>
          <w:rFonts w:ascii="Times New Roman" w:eastAsia="Times New Roman" w:hAnsi="Times New Roman"/>
          <w:color w:val="000000"/>
          <w:sz w:val="24"/>
          <w:lang w:val="ru-RU"/>
        </w:rPr>
        <w:t>Кутявина</w:t>
      </w:r>
      <w:proofErr w:type="spellEnd"/>
      <w:r w:rsidRPr="00636F98">
        <w:rPr>
          <w:rFonts w:ascii="Times New Roman" w:eastAsia="Times New Roman" w:hAnsi="Times New Roman"/>
          <w:color w:val="000000"/>
          <w:sz w:val="24"/>
          <w:lang w:val="ru-RU"/>
        </w:rPr>
        <w:t xml:space="preserve"> Поурочные разработки по литерату</w:t>
      </w:r>
      <w:r w:rsidRPr="00636F98">
        <w:rPr>
          <w:rFonts w:ascii="Times New Roman" w:eastAsia="Times New Roman" w:hAnsi="Times New Roman"/>
          <w:color w:val="000000"/>
          <w:sz w:val="24"/>
          <w:lang w:val="ru-RU"/>
        </w:rPr>
        <w:t>рному чтению к УМК "Перспектива"</w:t>
      </w:r>
    </w:p>
    <w:p w14:paraId="19497E11" w14:textId="77777777" w:rsidR="008E67CF" w:rsidRPr="00636F98" w:rsidRDefault="00C519B6">
      <w:pPr>
        <w:autoSpaceDE w:val="0"/>
        <w:autoSpaceDN w:val="0"/>
        <w:spacing w:before="264" w:after="0" w:line="230" w:lineRule="auto"/>
        <w:rPr>
          <w:lang w:val="ru-RU"/>
        </w:rPr>
      </w:pPr>
      <w:r w:rsidRPr="00636F98">
        <w:rPr>
          <w:rFonts w:ascii="Times New Roman" w:eastAsia="Times New Roman" w:hAnsi="Times New Roman"/>
          <w:b/>
          <w:color w:val="000000"/>
          <w:sz w:val="24"/>
          <w:lang w:val="ru-RU"/>
        </w:rPr>
        <w:t>ЦИФРОВЫЕ ОБРАЗОВАТЕЛЬНЫЕ РЕСУРСЫ И РЕСУРСЫ СЕТИ ИНТЕРНЕТ</w:t>
      </w:r>
    </w:p>
    <w:p w14:paraId="33761F34" w14:textId="77777777" w:rsidR="008E67CF" w:rsidRPr="00636F98" w:rsidRDefault="00C519B6">
      <w:pPr>
        <w:autoSpaceDE w:val="0"/>
        <w:autoSpaceDN w:val="0"/>
        <w:spacing w:before="168" w:after="0" w:line="262" w:lineRule="auto"/>
        <w:ind w:right="9792"/>
        <w:rPr>
          <w:lang w:val="ru-RU"/>
        </w:rPr>
      </w:pPr>
      <w:r w:rsidRPr="00636F98">
        <w:rPr>
          <w:rFonts w:ascii="Times New Roman" w:eastAsia="Times New Roman" w:hAnsi="Times New Roman"/>
          <w:color w:val="000000"/>
          <w:sz w:val="24"/>
          <w:lang w:val="ru-RU"/>
        </w:rPr>
        <w:t xml:space="preserve">РЭШ </w:t>
      </w:r>
      <w:r w:rsidRPr="00636F98">
        <w:rPr>
          <w:lang w:val="ru-RU"/>
        </w:rPr>
        <w:br/>
      </w:r>
      <w:proofErr w:type="spellStart"/>
      <w:r w:rsidRPr="00636F98">
        <w:rPr>
          <w:rFonts w:ascii="Times New Roman" w:eastAsia="Times New Roman" w:hAnsi="Times New Roman"/>
          <w:color w:val="000000"/>
          <w:sz w:val="24"/>
          <w:lang w:val="ru-RU"/>
        </w:rPr>
        <w:t>Учи.ру</w:t>
      </w:r>
      <w:proofErr w:type="spellEnd"/>
    </w:p>
    <w:p w14:paraId="5597DD3D" w14:textId="77777777" w:rsidR="008E67CF" w:rsidRPr="00636F98" w:rsidRDefault="008E67CF">
      <w:pPr>
        <w:rPr>
          <w:lang w:val="ru-RU"/>
        </w:rPr>
        <w:sectPr w:rsidR="008E67CF" w:rsidRPr="00636F98">
          <w:pgSz w:w="11900" w:h="16840"/>
          <w:pgMar w:top="298" w:right="650" w:bottom="1440" w:left="666" w:header="720" w:footer="720" w:gutter="0"/>
          <w:cols w:space="720" w:equalWidth="0">
            <w:col w:w="10584" w:space="0"/>
          </w:cols>
          <w:docGrid w:linePitch="360"/>
        </w:sectPr>
      </w:pPr>
    </w:p>
    <w:p w14:paraId="3E0F54B6" w14:textId="77777777" w:rsidR="008E67CF" w:rsidRPr="00636F98" w:rsidRDefault="008E67CF">
      <w:pPr>
        <w:autoSpaceDE w:val="0"/>
        <w:autoSpaceDN w:val="0"/>
        <w:spacing w:after="78" w:line="220" w:lineRule="exact"/>
        <w:rPr>
          <w:lang w:val="ru-RU"/>
        </w:rPr>
      </w:pPr>
    </w:p>
    <w:p w14:paraId="6D31A501" w14:textId="77777777" w:rsidR="008E67CF" w:rsidRPr="00636F98" w:rsidRDefault="00C519B6">
      <w:pPr>
        <w:autoSpaceDE w:val="0"/>
        <w:autoSpaceDN w:val="0"/>
        <w:spacing w:after="0" w:line="230" w:lineRule="auto"/>
        <w:rPr>
          <w:lang w:val="ru-RU"/>
        </w:rPr>
      </w:pPr>
      <w:r w:rsidRPr="00636F98">
        <w:rPr>
          <w:rFonts w:ascii="Times New Roman" w:eastAsia="Times New Roman" w:hAnsi="Times New Roman"/>
          <w:b/>
          <w:color w:val="000000"/>
          <w:sz w:val="24"/>
          <w:lang w:val="ru-RU"/>
        </w:rPr>
        <w:t>МАТЕРИАЛЬНО-ТЕХНИЧЕСКОЕ ОБЕСПЕЧЕНИЕ ОБРАЗОВАТЕЛЬНОГО ПРОЦЕССА</w:t>
      </w:r>
    </w:p>
    <w:p w14:paraId="2493FDDE" w14:textId="77777777" w:rsidR="008E67CF" w:rsidRPr="00636F98" w:rsidRDefault="00C519B6">
      <w:pPr>
        <w:autoSpaceDE w:val="0"/>
        <w:autoSpaceDN w:val="0"/>
        <w:spacing w:before="346" w:after="0" w:line="230" w:lineRule="auto"/>
        <w:rPr>
          <w:lang w:val="ru-RU"/>
        </w:rPr>
      </w:pPr>
      <w:r w:rsidRPr="00636F98">
        <w:rPr>
          <w:rFonts w:ascii="Times New Roman" w:eastAsia="Times New Roman" w:hAnsi="Times New Roman"/>
          <w:b/>
          <w:color w:val="000000"/>
          <w:sz w:val="24"/>
          <w:lang w:val="ru-RU"/>
        </w:rPr>
        <w:t>УЧЕБНОЕ ОБОРУДОВАНИЕ</w:t>
      </w:r>
    </w:p>
    <w:p w14:paraId="5C7EF3B4" w14:textId="77777777" w:rsidR="008E67CF" w:rsidRPr="00636F98" w:rsidRDefault="00C519B6">
      <w:pPr>
        <w:autoSpaceDE w:val="0"/>
        <w:autoSpaceDN w:val="0"/>
        <w:spacing w:before="166" w:after="0" w:line="262" w:lineRule="auto"/>
        <w:ind w:right="9504"/>
        <w:rPr>
          <w:lang w:val="ru-RU"/>
        </w:rPr>
      </w:pPr>
      <w:r w:rsidRPr="00636F98">
        <w:rPr>
          <w:rFonts w:ascii="Times New Roman" w:eastAsia="Times New Roman" w:hAnsi="Times New Roman"/>
          <w:color w:val="000000"/>
          <w:sz w:val="24"/>
          <w:lang w:val="ru-RU"/>
        </w:rPr>
        <w:t xml:space="preserve">Ноутбук </w:t>
      </w:r>
      <w:r w:rsidRPr="00636F98">
        <w:rPr>
          <w:lang w:val="ru-RU"/>
        </w:rPr>
        <w:br/>
      </w:r>
      <w:r w:rsidRPr="00636F98">
        <w:rPr>
          <w:rFonts w:ascii="Times New Roman" w:eastAsia="Times New Roman" w:hAnsi="Times New Roman"/>
          <w:color w:val="000000"/>
          <w:sz w:val="24"/>
          <w:lang w:val="ru-RU"/>
        </w:rPr>
        <w:t>Проек</w:t>
      </w:r>
      <w:r w:rsidRPr="00636F98">
        <w:rPr>
          <w:rFonts w:ascii="Times New Roman" w:eastAsia="Times New Roman" w:hAnsi="Times New Roman"/>
          <w:color w:val="000000"/>
          <w:sz w:val="24"/>
          <w:lang w:val="ru-RU"/>
        </w:rPr>
        <w:t>тор</w:t>
      </w:r>
    </w:p>
    <w:p w14:paraId="0D583A3A" w14:textId="77777777" w:rsidR="008E67CF" w:rsidRPr="00636F98" w:rsidRDefault="00C519B6">
      <w:pPr>
        <w:autoSpaceDE w:val="0"/>
        <w:autoSpaceDN w:val="0"/>
        <w:spacing w:before="262" w:after="0" w:line="262" w:lineRule="auto"/>
        <w:ind w:right="720"/>
        <w:rPr>
          <w:lang w:val="ru-RU"/>
        </w:rPr>
      </w:pPr>
      <w:r w:rsidRPr="00636F98">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0CBE83E3" w14:textId="77777777" w:rsidR="008E67CF" w:rsidRDefault="00C519B6">
      <w:pPr>
        <w:autoSpaceDE w:val="0"/>
        <w:autoSpaceDN w:val="0"/>
        <w:spacing w:before="166" w:after="0" w:line="262" w:lineRule="auto"/>
        <w:ind w:right="9504"/>
      </w:pPr>
      <w:proofErr w:type="spellStart"/>
      <w:r>
        <w:rPr>
          <w:rFonts w:ascii="Times New Roman" w:eastAsia="Times New Roman" w:hAnsi="Times New Roman"/>
          <w:color w:val="000000"/>
          <w:sz w:val="24"/>
        </w:rPr>
        <w:t>Ноутбук</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Проектор</w:t>
      </w:r>
      <w:proofErr w:type="spellEnd"/>
    </w:p>
    <w:p w14:paraId="03D65384" w14:textId="77777777" w:rsidR="008E67CF" w:rsidRDefault="008E67CF">
      <w:pPr>
        <w:sectPr w:rsidR="008E67CF">
          <w:pgSz w:w="11900" w:h="16840"/>
          <w:pgMar w:top="298" w:right="650" w:bottom="1440" w:left="666" w:header="720" w:footer="720" w:gutter="0"/>
          <w:cols w:space="720" w:equalWidth="0">
            <w:col w:w="10584" w:space="0"/>
          </w:cols>
          <w:docGrid w:linePitch="360"/>
        </w:sectPr>
      </w:pPr>
    </w:p>
    <w:p w14:paraId="504E9D55" w14:textId="77777777" w:rsidR="00000000" w:rsidRDefault="00C519B6"/>
    <w:sectPr w:rsidR="0000000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636F98"/>
    <w:rsid w:val="008E67CF"/>
    <w:rsid w:val="00AA1D8D"/>
    <w:rsid w:val="00B47730"/>
    <w:rsid w:val="00C519B6"/>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B2AAC"/>
  <w14:defaultImageDpi w14:val="300"/>
  <w15:docId w15:val="{BA3B3018-A28B-42E3-8D0F-0980F93C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7318</Words>
  <Characters>41718</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Lenovo</cp:lastModifiedBy>
  <cp:revision>2</cp:revision>
  <cp:lastPrinted>2022-08-29T14:03:00Z</cp:lastPrinted>
  <dcterms:created xsi:type="dcterms:W3CDTF">2013-12-23T23:15:00Z</dcterms:created>
  <dcterms:modified xsi:type="dcterms:W3CDTF">2022-08-29T14:04:00Z</dcterms:modified>
  <cp:category/>
</cp:coreProperties>
</file>